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6209" w14:textId="4cd6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Панфиловского районного маслихата от 13 марта 2018 года № 6-32-205 "Об утверждении Методики оценки деятельности административных государственных служащих корпуса "Б" аппарата Панфиловского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области Жетісу от 10 мая 2023 года № 9-4-22. Зарегистрировано Департаментом юстиции области Жетісу 11 мая 2023 года № 23-19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решение Панфиловского районного маслихата от 13 марта 2018 года№ 6-32-205 "Об утверждении Методики оценки деятельности административных государственных служащих корпуса "Б" аппарата Панфиловского районного маслихата"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4599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