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19e6" w14:textId="8e21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учитывающие месторасположение объекта налогообложения в населенных пунктах Панфиловского района</w:t>
      </w:r>
    </w:p>
    <w:p>
      <w:pPr>
        <w:spacing w:after="0"/>
        <w:ind w:left="0"/>
        <w:jc w:val="both"/>
      </w:pPr>
      <w:r>
        <w:rPr>
          <w:rFonts w:ascii="Times New Roman"/>
          <w:b w:val="false"/>
          <w:i w:val="false"/>
          <w:color w:val="000000"/>
          <w:sz w:val="28"/>
        </w:rPr>
        <w:t>Постановление акимата Панфиловского района области Жетісу от 21 июля 2023 года № 312. Зарегистрировано Департаментом юстиции области Жетісу 31 июля 2023 года № 49-19</w:t>
      </w:r>
    </w:p>
    <w:p>
      <w:pPr>
        <w:spacing w:after="0"/>
        <w:ind w:left="0"/>
        <w:jc w:val="both"/>
      </w:pPr>
      <w:bookmarkStart w:name="z7" w:id="0"/>
      <w:r>
        <w:rPr>
          <w:rFonts w:ascii="Times New Roman"/>
          <w:b w:val="false"/>
          <w:i w:val="false"/>
          <w:color w:val="ff0000"/>
          <w:sz w:val="28"/>
        </w:rPr>
        <w:t>
      Сноска. Вводится в действие с 01.01.2024 в соответствии с пунктом 4 настоящего постановления.</w:t>
      </w:r>
    </w:p>
    <w:bookmarkEnd w:id="0"/>
    <w:bookmarkStart w:name="z8"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Панфиловского района ПОСТАНОВЛЯЕТ:</w:t>
      </w:r>
    </w:p>
    <w:bookmarkEnd w:id="1"/>
    <w:bookmarkStart w:name="z9" w:id="2"/>
    <w:p>
      <w:pPr>
        <w:spacing w:after="0"/>
        <w:ind w:left="0"/>
        <w:jc w:val="both"/>
      </w:pPr>
      <w:r>
        <w:rPr>
          <w:rFonts w:ascii="Times New Roman"/>
          <w:b w:val="false"/>
          <w:i w:val="false"/>
          <w:color w:val="000000"/>
          <w:sz w:val="28"/>
        </w:rPr>
        <w:t xml:space="preserve">
      1. Утвердить коэффициенты зонирования, учитывающие месторасположение объекта налогообложения в населенных пунктах Панфиловского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10" w:id="3"/>
    <w:p>
      <w:pPr>
        <w:spacing w:after="0"/>
        <w:ind w:left="0"/>
        <w:jc w:val="both"/>
      </w:pPr>
      <w:r>
        <w:rPr>
          <w:rFonts w:ascii="Times New Roman"/>
          <w:b w:val="false"/>
          <w:i w:val="false"/>
          <w:color w:val="000000"/>
          <w:sz w:val="28"/>
        </w:rPr>
        <w:t xml:space="preserve">
      2. Признать утратившим силу постановление акимата Панфиловского района от 27 октября 2022 года </w:t>
      </w:r>
      <w:r>
        <w:rPr>
          <w:rFonts w:ascii="Times New Roman"/>
          <w:b w:val="false"/>
          <w:i w:val="false"/>
          <w:color w:val="000000"/>
          <w:sz w:val="28"/>
        </w:rPr>
        <w:t>№ 388</w:t>
      </w:r>
      <w:r>
        <w:rPr>
          <w:rFonts w:ascii="Times New Roman"/>
          <w:b w:val="false"/>
          <w:i w:val="false"/>
          <w:color w:val="000000"/>
          <w:sz w:val="28"/>
        </w:rPr>
        <w:t xml:space="preserve"> "Об утверждении коэффициентов зонирования, учитывающие месторасположение объекта налогообложения в населенных пунктах Панфиловского района" (зарегистрированное в Реестре государственной регистрации нормативных правовых актов № 173334).</w:t>
      </w:r>
    </w:p>
    <w:bookmarkEnd w:id="3"/>
    <w:bookmarkStart w:name="z11"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Панфиловского района.</w:t>
      </w:r>
    </w:p>
    <w:bookmarkEnd w:id="4"/>
    <w:bookmarkStart w:name="z12" w:id="5"/>
    <w:p>
      <w:pPr>
        <w:spacing w:after="0"/>
        <w:ind w:left="0"/>
        <w:jc w:val="both"/>
      </w:pPr>
      <w:r>
        <w:rPr>
          <w:rFonts w:ascii="Times New Roman"/>
          <w:b w:val="false"/>
          <w:i w:val="false"/>
          <w:color w:val="000000"/>
          <w:sz w:val="28"/>
        </w:rPr>
        <w:t>
      4. Настоящее постановление вводится в действие с 1 января 2024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Панфиловского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Панфиловского района от 21 июля 2023 года № 312</w:t>
            </w:r>
          </w:p>
        </w:tc>
      </w:tr>
    </w:tbl>
    <w:bookmarkStart w:name="z16" w:id="6"/>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Панфиловского района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Жаркент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кварталы 004 (южнее улицы Иванова), 006, 007 (восточнее улицы Набережная, южнее улицы Пушкина), 005 (южнее улицы Иванова), 014 (западнее улицы Илахунова), 015 (западнее улицы Илахунова, севернее улицы Ходжамьярова)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Кадастровые кварталы 008 (застроенная территория севернее улицы Шамиева), 004 (севернее улицы Иванова), 005 (севернее улицы Иванова), 009 (застроенная территория севернее улицы Шамиева), 002, 012, 013, 010 (застроенная территория севернее улицы Шамиева), 007 (западнее улицы Набережная, севернее улицы Пушкина)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Кадастровые кварталы 008 (застроенная территория южнее улицы Шамиева), 009 (застроенная территория южнее улицы Шамиева), 015 (восточнее улицы Илахунова, южнее улицы Ходжамьярова), 003, 001, 014 (восточнее улицы Илахунова), 010 (застроенная территория южнее улицы Шамиева)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квартал 011 (западнее реки Усек)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Айдарлинский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Айдарлы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Дарбазакум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Сарпылдак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Баскунчинский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Алмалы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Баскуншы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Алтыуй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Надек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Шежин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Жаскентский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Головацкий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Суптай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Коктальский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Акжазык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Аккудык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Конуроленский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Борибай 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Керимагаш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Коныролен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Сарытобе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Ынталы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Пиджимский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Ават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Хоргос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Пиджим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Ынтымак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Сарыбельский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Садыр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Сарыбел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Турпан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Енбекши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Жеруйык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Лесновка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Улкенагашский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Аулиеагаш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Жаркент-Арасан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Коктал-Арасан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Улкеншыганский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Аккент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Кишишыган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Кырыккудык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Улкеншыган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Ушаральский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Акарал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Кызылжиде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Ушарал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Шолакайский сельский округ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Диканкайрат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Жидели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Шолакай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