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6343" w14:textId="2946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Панфиловском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3 ноября 2023 года № 8-11-56. Зарегистрировано Департаментом юстиции области Жетісу 6 ноября 2023 года № 80-19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Панфиловском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Панфиловского районного маслихата от 6 октября 2021 года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Панфиловском районе" </w:t>
      </w:r>
      <w:r>
        <w:rPr>
          <w:rFonts w:ascii="Times New Roman"/>
          <w:b w:val="false"/>
          <w:i w:val="false"/>
          <w:color w:val="000000"/>
          <w:sz w:val="28"/>
        </w:rPr>
        <w:t>№ 7-6-62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24788).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3 ноября 2023 года № 8-11-56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Панфиловском районе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Панфиловском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утвержденный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Панфиловского района" (далее - уполномоченный орган)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указанного в справке из учебного заведения, подтверждающих факт обучения ребенка с инвалидностью на дому.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 и выезд на постоянное место жительство за пределы Панфиловского района),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в ином установленном законодательством в Республике Казахстан порядке.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 веб-портал "электронного правительства" с заявлением по форме согласно приложению 1 или 2 к Правилам возмещения затрат с приложением документов.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по установленному перечню, необходимые для возмещения затрат на обучение предоставляется согласно приложению 3 к Правилам возмещения затрат.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в квартал равен 8 (восьми) месячным расчетным показателям на каждого ребенка с инвалидностью.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вправе подать жалобу в соответствии с требованиями Правил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