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8b29" w14:textId="d338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Панфиловского районного маслихата от 26 июня 2023 года № 8-5-87 "Об утверждении ставок туристского взноса для иностранцев по Панфиловскому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3 ноября 2023 года № 8-11-55. Зарегистрировано Департаментом юстиции области Жетісу 2 ноября 2023 года № 81-19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Панфиловского районного маслихата "Об утверждении ставок туристского взноса для иностранцев по Панфиловскому району" от 26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8-5-87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183425).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