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a60380" w14:textId="ea6038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и утверждении мест размещения нестационарных торговых объектов на территории Сарканского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Сарканского района области Жетісу от 26 сентября 2023 года № 325. Зарегистрировано Департаментом юстиции области Жетісу 27 сентября 2023 года № 63-19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4-2)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"О местном государственном управлении и самоуправлении в Республике Казахстан", пунктом 50-1 Правил внутренней торговли, утвержденных приказом исполняющего обязанности Министра национальной экономики Республики Казахстан от 27 марта 2015 года </w:t>
      </w:r>
      <w:r>
        <w:rPr>
          <w:rFonts w:ascii="Times New Roman"/>
          <w:b w:val="false"/>
          <w:i w:val="false"/>
          <w:color w:val="000000"/>
          <w:sz w:val="28"/>
        </w:rPr>
        <w:t>№ 264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 в Министерстве юстиции Республики Казахстан 25 мая 2015 года №11148) "Об утверждении Правил внутренней торговли", акимат Сарканского района ПОСТАНОВЛЯЕТ: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и утвердить места размещения нестационарных торговых объектов на территории Сарканского района,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курирующего заместителя акима Сарканского района.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Сарканского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Маманбаев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 от 26 сентября 2023 года № 325</w:t>
            </w:r>
          </w:p>
        </w:tc>
      </w:tr>
    </w:tbl>
    <w:bookmarkStart w:name="z14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Места размещения нестационарных торговых объектов на территории Сарканского района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Месторасположение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Занимаемая площадь (квадратный метр)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 осуществления торговой деятельности (лет)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Сфера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Близлежащая инфраструктура (торговые объекты, в которых реализуется схожий ассортимент товаров, а также объекты общественного питания)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Саркан, на пересечении улиц. К. Буашева и улиц Пушкина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сельскохозяйственной продукции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магазин</w:t>
            </w:r>
          </w:p>
          <w:bookmarkEnd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"Сайман"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Саркан, на пересечении ул. М. Ауэзова и улица. Пушкина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сельскохозяйственной продукции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мясной павильон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Саркан, на пересечении улица. М. Ауэзова и улица. Пушкина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сельскохозяйственной продукции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мясной павильон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Койлык, улица Макетова, дом № 164 противоположный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сельскохозяйственной продукции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магазин "Ақнұр"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Койлык, улица Макетова, дом № 166 противоположный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сельскохозяйственной продукции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магазин "Ақнұр"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