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70b3" w14:textId="13d7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субсидирование развития семеноводства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4 апреля 2023 года № 21/04. Зарегистрировано Департаментом юстиции Карагандинской области 5 апреля 2023 года № 6373-09.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марта 2020 года № 107 "Об утверждении Правил субсидирования повышения урожайности и качества продукции растениеводства" (зарегистрирован в Реестре государственной регистрации нормативных правовых актов за № 20209)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на субсидирование развития семеноводства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___________2023 год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21/04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субсидирование развития семеноводства на 2023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Карагандинской области от 28.12.2023 </w:t>
      </w:r>
      <w:r>
        <w:rPr>
          <w:rFonts w:ascii="Times New Roman"/>
          <w:b w:val="false"/>
          <w:i w:val="false"/>
          <w:color w:val="ff0000"/>
          <w:sz w:val="28"/>
        </w:rPr>
        <w:t>№ 96/02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правоотношения, возникшие с 01.11.2023).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 репродук 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гибридов первого поколения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769 036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