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98d5" w14:textId="6a39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 Карагандинской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18 апреля 2023 года № 32. Зарегистрировано Департаментом юстиции Карагандинской области 19 апреля 2023 года № 6383-09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 за пользование водными ресурсами из поверхностных источников Карагандинской области на 2023 год.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Карагандинской области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на 2023 год,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 и озер Балхаш и Алаколь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Жилищно - эксплуатационные и коммунальные услуги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(с учетом понижающего коэффициента - 0,5)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киловатт-час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тонно-километров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Иртыш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(с учетом понижающего коэффициента - 0,5)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киловатт-час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тонно-километров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Ишим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(с учетом понижающего коэффициента - 0,5)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киловатт-час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тонно-километров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 рек Нура, Сарысу, Кенгир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(с учетом понижающего коэффициента - 0,5)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киловатт-час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тонно-километров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 рек Тургай, Тобол, Иргиз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(с учетом понижающего коэффициента - 0,5)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киловатт-час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тонно-километров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