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6a48" w14:textId="9876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 сессии Карагандинского областного маслихата от 14 марта 2013 года № 129 "О Правилах подготовки и проведения отопительного сезона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июня 2023 года № 54. Зарегистрировано в Департаменте юстиции Карагандинской области 30 июня 2023 года № 6469-09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Карагандинского областного маслихата от 14 марта 2013 года № 129 "О Правилах подготовки и проведения отопительного сезона в Карагандинской области" (зарегистрировано в Реестре государственной регистрации нормативных правовых актов за № 2311)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данного решения возложить на постоянную комиссию областного маслихата по строительству, транспорту и коммунальному хозяйству.";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подготовки и проведения отопительного сезона в Карагандинской области, утвержденным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Карагандинской области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(подпись)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(дата)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подготовке и сдаче объектов жизнеобеспечения (инженерные сети, электрические подстанции) к отопительному сезону _______________ г.г.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"_____"_________________20___г.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выполнения мероприятий на "______" ____________20___г. - ______%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выполнения мероприятий на "______"____________20____г. - ______%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электропередачи,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Подстанции, ед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подготовке, сдаче локальных теплоисточников и завозу топлива на локальные теплоисточники к отопительному сезону _______________ г.г.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"_____" _________________20___г.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выполнения мероприятий на "_____" _________________20___г. - ______%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выполнения мероприятий на "_____" _________________20____г. - _____%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Котельные,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Котельные, млн.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Завоз угля для котельных, тыс.тонн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подготовке и сдаче объектов жилья и соцкультбыта к отопительному сезону _______________ г.г.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"_____" _________________20___г.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выполнения мероприятий на "_____" _________________20___г. - ______%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выполнения мероприятий на "_____" _________________20____г. - _____%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культуры: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спорта: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