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1d109" w14:textId="a21d1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в городе Караганде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городского маслихата от 5 июля 2023 года № 54. Зарегистрировано в Департаменте юстиции Карагандинской области 12 июля 2023 года № 6471-09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марта 2020 года №166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под № 20284), Карагандинский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на 2023 год в сумме 36,1 тенге в месяц за 1 квадратный метр.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