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244c" w14:textId="a632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Темиртауского городского маслихата от 16 марта 2018 года № 24/5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Темиртау" и от 5 мая 2022 года № 22/6 "О внесении изменений в решение Темиртауского городского маслихата от 16 марта 2018 года № 24/5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мая 2023 года № 5/6. Зарегистрировано Департаментом юстиции Карагандинской области 17 мая 2023 года № 6411-09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следующие решения Темиртауского городского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Темиртау" от 16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24/5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4683);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Темиртауского городского маслихата от 16 марта 2018 года № 24/5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Темиртау" от 5 мая 2022 года </w:t>
      </w:r>
      <w:r>
        <w:rPr>
          <w:rFonts w:ascii="Times New Roman"/>
          <w:b w:val="false"/>
          <w:i w:val="false"/>
          <w:color w:val="000000"/>
          <w:sz w:val="28"/>
        </w:rPr>
        <w:t>№ 22/6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