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0142" w14:textId="45d0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27 сессии Темиртауского городского маслихата от 6 марта 2014 года № 27/7 "Об утверждении Правил о размере и порядке оказания жилищной помощи населению города Темиртау и поселка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30 июня 2023 года № 6/5. Зарегистрировано в Департаменте юстиции Карагандинской области 30 июня 2023 года № 6465-09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от 6 марта 2014 года № 27/7 "Об утверждении Правил о размере и порядке оказания жилищной помощи населению города Темиртау и поселка Актау" (зарегистрировано в Реестре государственной регистрации нормативных правовых актов за № 2579),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населению города Темиртау и поселка Актау";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города Темиртау и поселка Актау,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Доля предельно-допустимых расходов устанавливается к совокупному доходу семьи (гражданина) в размере 5 процентов. Доля предельно-допустимых расходов является критерием для оказания помощи малообеспеченным семьям (гражданам).";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"18-5.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