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c564" w14:textId="51ec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Карагандинской области от 30 сентября 2022 года № 33/4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городу Темиртау и поселку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8 августа 2023 года № 7/6. Зарегистрировано в Департаменте юстиции Карагандинской области 10 августа 2023 года № 6475-09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Карагандинской области от 30 сентября 2022 года № 33/4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городу Темиртау и поселку Актау" (зарегистрировано в Реестре государственной регистрации нормативных правовых актов за № 29992),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городу Темиртау и поселку Актау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