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25cd" w14:textId="5302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Балхаша Карагандинской области от 01 декабря 2011 года № 48/04 "Об определении мест для размещения агитационных печатных материалов для проведения встреч с избирателями кандидатов в Президенты, депутаты Мажилиса Парламента и маслихатов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16 февраля 2023 года № 09/01. Зарегистрировано Департаментом юстиции Карагандинской области 17 февраля 2023 года № 6360-09. Утратило силу постановлением акимата города Балхаш Карагандинской области от 20 октября 2023 года № 51/01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Балхаш Карагандинской области от 20.10.2023 </w:t>
      </w:r>
      <w:r>
        <w:rPr>
          <w:rFonts w:ascii="Times New Roman"/>
          <w:b w:val="false"/>
          <w:i w:val="false"/>
          <w:color w:val="ff0000"/>
          <w:sz w:val="28"/>
        </w:rPr>
        <w:t>№ 51/01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Карагандинской области от 01 декабря 2011 года №48/04 "Об определении мест для размещения агитационных печатных материалов для проведения встреч с избирателями кандидатов в Президенты, депутаты Мажилиса Парламента и маслихатов Республики Казахстан" (зарегистрировано Управлением юстиции города Балхаша Карагандинской области № 8-4-254)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Совместно с городской избирательной комиссией определить места для размещения агитационных печатных материалов для кандидатов в Президенты, депутаты Мажилиса Парламента и маслихатов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Балхаш.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Балхашская городская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№48/04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2011 года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Президенты, депутаты Мажилиса Парламента и маслихатов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пересечении улиц Абая и Братьев Мусиных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щит справа дома №34 микрорайона З.Сабитовой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пересечении улиц Бокейханова и Абая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слева дома №9 улицы Русакова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справа дома №9 улицы Русакова, микрорайон Конырат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перед административным зданием железнодорожного вокзала станции Балхаш-1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зданием клуба "Горняк"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Гульшат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зданием клуба поселка Гульшат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Гульшат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 слева дома №37 в населенном пункте Чубар-Тюбек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