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e7f5e" w14:textId="b1e7f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выездной торговли на территории города Балхаш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Балхаш Карагандинской области от 23 февраля 2023 года № 10/04. Зарегистрировано Департаментом юстиции Карагандинской области 27 февраля 2023 года № 6367-09. Утратило силу постановлением акимата города Балхаш Карагандинской области от 30 мая 2024 года № 25/01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города Балхаш Карагандинской области от 30.05.2024 </w:t>
      </w:r>
      <w:r>
        <w:rPr>
          <w:rFonts w:ascii="Times New Roman"/>
          <w:b w:val="false"/>
          <w:i w:val="false"/>
          <w:color w:val="ff0000"/>
          <w:sz w:val="28"/>
        </w:rPr>
        <w:t>№ 25/01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регулировании торговой деятельности",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национальной экономики Республики Казахстан от 27 марта 2015 года № 264 "Об утверждении Правил внутренней торговли" (зарегистрировано в реестре государственной регистрации нормативных правовых актов под № 11148), в целях упорядочения торговой деятельности на территории города Балхаш, акимат города Балхаш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и утвердить места размещения выездной торговли на территории города Балхаш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Балхаш от 5 мая 2016 года №17/03 "Об определении мест выездной торговли на территории города Балхаш" (зарегистрировано в реестре государственной регистрации нормативных правовых актов под № 3855).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города Балхаш.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 Балхаш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Камзин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города Балхаш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февраля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10/04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 выездной торговли на территории города Балхаш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Точное месторасположение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Занимаемая площадь, квадратный метр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Сфера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осуществления торговой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Близлежащая инфраструктура (торговые объекты, в которых реализуется схожий ассортимент товаров, а также объекты общественного питания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Балхаш, микрорайон имени Михаила Русакова, в районе дома №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Овощная, плодоягодная продукция, сельскохозяйственная продукция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"Шекер"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Балхаш, микрорайон имени Садыка Мухамеджанова, в районе дома № 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Овощная, плодоягодная продукция, сельскохозяйственная продукция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"Санжар"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Балхаш, улица имени Абая, между домами №6 и №8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Овощная, плодоягодная продукция, сельскохозяйственная продукция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"Тамаша"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Балхаш, улица имени Абая, между домами №37 и №41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Овощная, плодоягодная продукция, сельскохозяйственная продукция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"Вита"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Балхаш, микрорайон имени Жидебай батыра, в районе дома № 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Овощная, плодоягодная продукция, сельскохозяйственная продукция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"Береке"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Балхаш, с южной стороны стадиона "Металлург"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Овощная, плодоягодная продукция, сельскохозяйственная продукция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"Балдырған"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Балхаш, микрорайон имени Зулиха Сабитовой, в районе дома №6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Овощная, плодоягодная продукция, сельскохозяйственная продукция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"Спутник"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Балхаш, микрорайон Конырат, улица имени Русакова, в районе дома №7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Овощная, плодоягодная продукция, сельскохозяйственная продукция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Аптека "Биосфера"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Балхаш, микрорайон Конырат, улица имени Алтынсарина, в районе дома №7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Овощная, плодоягодная продукция, сельскохозяйственная продукция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 маркет "Молдир"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Балхаш, станция Балхаш-1, улица Заслонова, в районе дома №3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Овощная, плодоягодная продукция, сельскохозяйственная продукция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"Арман"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Балхаш, пересечение улиц Спицына и Желтоксан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Овощная, плодоягодная продукция, сельскохозяйственная продукция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товаров, отсутствует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Балхаш, перекресток улиц Агыбай батыра и Жезказганская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Овощная, плодоягодная продукция, сельскохозяйственная продукция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товаров, отсутствует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Балхаш, 10 микрорайон, между домами №1А и №13А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Овощная, плодоягодная продукция, сельскохозяйственная продукция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товаров, отсутствует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Балхаш, 10 микрорайон, в районе дома №19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Овощная, плодоягодная продукция, сельскохозяйственная продукция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товаров, отсутствует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Балхаш, улица имени Амангельды, в районе дома №6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Овощная, плодоягодная продукция, сельскохозяйственная продукция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товаров, отсутствует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Балхаш, улица имени Жунуса Абугалиева, в районе дома №16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Овощная, плодоягодная продукция, сельскохозяйственная продукция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Магазин "Нан"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Балхаш, улица Язева, в районе дома №15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Овощная, плодоягодная продукция, сельскохозяйственная продукция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"Азия"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Балхаш, пересечение переулков Кошкарбаева и Маншук Маметовой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Овощная, плодоягодная продукция, сельскохозяйственная продукция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"Омар ата"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Балхаш, пересечение улиц имени Абая и Спицынав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Овощная, плодоягодная продукция, сельскохозяйственная продукция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товаров, отсутствует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