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a8c3" w14:textId="6d0a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города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Балхаш Карагандинской области от 4 декабря 2023 года № 2. Зарегистрировано в Департаменте юстиции Карагандинской области 6 декабря 2023 года № 6528-09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города Балхаш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города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Балхаш от 28 декабря 2018 года № 01-ш "Об образовании избирательных участков" (зарегистрировано в Реестре государственной регистрации нормативных правовых актов № 5110).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акима города Балхаш.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Балхашская городская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175 Центр – коммунальное государственное учреждение "Балхашский колледж сервиса", улица Алимжанова, 9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дома № 3А, 4, 5, 6, 7, 8, 10, 12А;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Калмыкова, дома № 1/1, 1/2, 1/3, 3, 4, 4А, 4Б, 5;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7, 7А.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176 Центр – коммунальное государственное учреждение "Общеобразовательная школа № 10 отдела образования города Балхаш управления образования Карагандинской области", улица Желтоксан, 4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 № 3;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1, 2, 3, 4, 6, 10, 12, 14;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10, 12, 16;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1, 2, 3, 5.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177 Центр – коммунальное государственное учреждение "Общеобразовательная школа № 9 отдела образования города Балхаш управления образования Карагандинской области", улица Сейфуллина, 5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 № 12;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10, 12, 14;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1, 2, 3, 4, 4А, 7, 9, 13, 15;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9, 11, 16, 18.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178 Центр – коммунальное государственное учреждение "Общеобразовательная школа имени Бауыржана Момышулы отдела образования города Балхаш управления образования Карагандинской области", улица Бокейханова, 17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15, 19, 21, 27, 31, 33;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2, 3, 4, 5, 6, 7, 8, 9, 11, 13, 15, 17, 19, 21, 23, 25, 27;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Островского, дома № 2, 4, 6, 8, 10, 12, 16, 18, 20, 22, 24, 26, 28, 30;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дома № 14, 16, 17, 18, 19, 20;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Мысшылар, дома № 1, 2, 3, 4, 4А, 5, 6, 7, 8, 9, 10, 11, 12, 13, 14, 15, 16, 19, 21;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 временного содержания государственное учреждение "Отдел полиции города Балхаша Департамента полиции Карагандинской области Министерства внутренних дел Республики Казахстан".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179 Центр – коммунальное государственное учреждение "Школа-лицей № 15 имени Алихана Букейханова отдела образования города Балхаш управления образования Карагандинской области", микрорайон Шашубая, 11А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18, 20, 22, 24;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2, 4, 6;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7, 9;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31, 33, 35;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К.Томпиева, дома № 1, 2, 3, 4, 5, 6, 7;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К.Байсеитовой, дом № 12;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Шашубая, дома № 1, 2, 3, 3Б, 3/2, 16, 23.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180 Центр – частное учреждение "Политехнический колледж корпорации "Казахмыс", улица Абая, 36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1, 2, 4, 5, 6, 7, 8, 9, 10, 14;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16, 18, 20, 22, 22А, 24, 28, 30;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 № 7;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К.Байсеитовой, дома № 7, 8;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18, 19, 21, 22.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181 Центр - коммунальное государственное учреждение "Специализированная школа-лицей "Зияткер" управления образования Карагандинской области", улица Ж.Әбуғалиева, 3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1, 2, 3, 4, 5, 6;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38, 40;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Ж.Әбуғалиев, дома № 1, 5, 7 (общежитие);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8, 9, 10, 11, 12, 13, 14;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24, 26, 30, 31, 32, 32А, 33, 35;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К.Байсеитовой, дома № 3, 4. 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182 Центр – коммунальное государственное казҰнное предприятие "Дворец школьников имени Агыбай батыра отдела образования города Балхаш управления образования Карагандинской области", улица Абая, 45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2, 3, 4, 6, 8;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8, 10, 16;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Ж.Әбуғалиева, дома № 15 (общежитие), 16, 17, 18, 19, 20, 22, 24, 26, 28, 30, 33;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37, 41, 43, 44;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Казбековой, дома № 1, 2, 3, 4, 5, 6, 7, 8, 9, 10, 11, 13.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183 Центр – коммунальное государственное учреждение "Общеобразовательная школа № 1 отдела образования города Балхаш управления образования Карагандинской области", улица Абая, 56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 № 17;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22, 24, 26, 28, 30, 32, 34, 36, 38, 40, 42, 44, 46, 48, 50, 52, 54, 56, 58, 60, 62, 64, 66, 68, 70;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40, 42, 44, 46, 48, 57, 58, 59, 61, 63, 63А, 65, 65А, 65Б;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49, 51, 53, 55, 57, 59, 61, 63, 64, 65, 66, 67, 68, 69, 70А, 71, 72, 73, 74, 75, 76, 77, 78, 78А, 79, 80, 81, 82А, 83, 84, 85, 86, 87, 90, 92;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Подсадника, дома № 1, 2, 3, 4, 5, 6, 7, 8, 9, 10, 11, 12, 13, 14, 14А, 15, 16, 16А, 18, 20, 22, 24, 26, 30, 32, 34, 36, 38, 40, 42, 46, 48, 50, 54;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Макаренко, дома № 1, 2, 3, 4, 5, 6, 8, 9, 10, 12;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13, 14, 15, 18, 19, 20, 21;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1, 2, 3, 4, 5, 6, 7, 8, 9, 10, 11, 12, 13, 14, 15, 16, 17, 18, 19, 20, 21, 22, 23, 24, 25, 26, 27, 28;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Казбековой, дома № 18, 19, 20, 22, 23, 24, 25, 26, 27, 28, 29, 30, 31, 32, 33, 34, 35, 36, 37, 38, 39, 40, 41, 42, 43, 44, 45, 46, 47, 48, 49, 50, 51, 52, 53, 54, 55, 56, 57, 59;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дома № 1, 2, 3, 4, 5, 6, 7, 8, 9, 10, 11, 12, 13, 14, 15, 16, 17, 18, 19, 20, 21, 22, 23, 24, 25, 26, 27;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Шашубая, дома № 1, 2, 3, 4, 5, 6, 7, 7А, 8, 9, 10, 10/1, 10/2, 11, 13, 15;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Чайковского, дома № 1, 2, 3, 3А, 3Б, 4, 4А, 5, 5А, 5/1, 5/2, 6, 6/1, 6/2, 7, 7/1, 7/2, 8, 9, 10, 11, 11/1, 11/2, 12, 13, 14, 15, 16, 17, 22.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184 Центр – коммунальное государственное учреждение "Общеобразовательная школа № 5 отдела образования города Балхаш управления образования Карагандинской области", улица Желтоксан, 17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Ж.Әбуғалиева, дома № 2, 4, 6, 8, 10, 12;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46, 48, 50, 52, 58, 60, 62;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1, 3, 4, 5, 6, 8, 9, 10;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15, 16, 18;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34 (общежитие), 36, 36А, 41, 43, 45, 47, 49, 51, 53, 55;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Ардагер, дома № 1, 2, 3, 4, 5, 6, 7, 9, 10, 11, 12, 13, 14, 15, 16;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Геофизиков;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Шиліауыз, квартал Ақшоқы.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185 Центр – коммунальное государственное предприятие на праве хозяйственного ведения "Многопрофильная больница города Балхаш управления здравоохранения Карагандинской области", квартал Шипагер 13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Шипагер.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186 Центр – коммунальное государственное казенное предприятие "Медицинский колледж города Балхаш управления здравоохранения Карагандинской области", улица Желтоксан, 23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дома № 1, 2, 3, 4, 5, 7, 9;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 № 23 (общежитие медицинского колледжа);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 квартал, дома № 2, 3, 4, 5, 6, 7, 8;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Спицына, дома № 1, 3, 7, 9;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Тоқырауын, дома № 1, 2, 3, 4, 5, 6, 7, 8, 9, 11, 13;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Миллера, дома № 1, 2, 3, 4, 5, 6, 7, 8;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Қазыбек Нұржанов;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микрорайон;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микрорайон, дома № 15, 16, 17, 18, 19, 20, 21, 22, 23;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микрорайон;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микрорайон, дома № 1, 2, 3, 4, 5, 6, 7, 7/1;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Южный, дома № 2, 3, 4, 5, 6, 7, 8.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187 Центр – коммунальное государственное учреждение "Детско-юношеская спортивная школа города Балхаш управления физической культуры и спорта Карагандинской области", переулок Чайковского, 14/1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дома № 8, 9, 10, 11, 12, 14, 18, 20, 22, 24;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дома № 6, 7, 8, 9;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91А, 91Б, 94, 96, 100;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М.Русакова, дома № 1, 2;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Подсадника, дома № 17, 19, 21, 23, 25, 27, 28, 29;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50, 52, 54, 56, 56/1, 56/2, 73/3, 73/4.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188 Центр – коммунальное государственное учреждение "Школа-гимназия № 7 имени Сакена Сейфуллина отдела образования города Балхаш управления образования Карагандинской области", микрорайон К. Сатпаева, 1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Иванова, дома № 1, 2, 4, 9, 11, 13, 15, 17, 19, 21, 23, 25, 27, 29, 31, 33, 35;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квартал;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дома № 33, 35, 37, 39, 41, 43, 45, 47, 47А, 47Б, 49, 51, 53, 55, 57, 59, 61, 63, 65, 67, 69, 71, 72, 73, 74, 74/1, 74/2, 74/3, 75, 76, 77;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О. Сармантайулы, дома № 1, 2, 3, 4, 5, 6, 7, 8, 9, 10, 11, 12, 13, 14, 15, 16, 17, 18, 19, 20, 21, 22, 23, 24, 25, 26, 27, 28;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Н.Орманбетұлы, дома № 1, 2, 2/1, 2В, 3, 4, 5, 6, 7, 8, 9, 10, 11, 12, 13, 14, 15, 16, 17, 18, 19, 20, 21, 23, 24, 25, 26, 27, 28;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Ж. Тулендинова, дома № 1, 2, 3, 4, 5, 6, 7, 8, 9, 10, 11, 12, 13, 14, 15;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Мусиных, дома № 28, 33, 34, 35, 36, 37, 38, 39, 40, 41, 42, 43, 44, 45, 46;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Ақшағыл;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Руханият, дома № 1, 2А, 3, 5, 6, 9, 17А;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Старая площадка, дома № 12, 12А, 15, 16, 17, 18.</w:t>
      </w:r>
    </w:p>
    <w:bookmarkEnd w:id="124"/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189 Центр – коммунальное государственное учреждение "Школа-гимназия № 7 имени Сакена Сейфуллина отдела образования города Балхаш управления образования Карагандинской области", микрорайон К. Сатпаева, 1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К. Сатпаева, дома № 3, 4, 5, 6, 7, 8, 9, 10, 11, 12, 13, 14, 15А.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190 Центр – коммунальное государственное учреждение "Школа-интернат имени Михаила Русакова отдела образования города Балхаш управления образования Карагандинской области", улица К. Сатпаева, 5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М.Русакова, дома № 3, 4, 5, 6, 7, 8, 9, 10, 11, 12;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микрорайон, дома № 1А, 2, 12Б, 12В, 12Г, 13, 13А, 14;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микрорайон, дома № 2, 3, 4, 5, 14, 34, 35, 37, 38, 39, 42, 44, 45, 47, 64;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микрорайон, дом № 1;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Сатпаева, дома № 3, 5 (общежитие).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191 Центр – коммунальное государственное учреждение "Школа-лицей № 2 имени Абая отдела образования города Балхаш управления образования Карагандинской области", квартал К.Сванкулова, 20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К.Сванкулова, дома № 4, 5, 6, 7, 8, 9, 10;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17, 19, 21, 31, 33, 35, 37, 39, 39А;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Бертіс, дома № 1, 2, 3, 4, 5, 6, 7, 8, 9, 10, 11, 12, 13, 13/1, 14, 15, 16, 17, 18;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Токтамысова, дома № 1, 2, 3, 4, 5, 6, 7, 8, 8А, 9, 10, 11, 12, 13, 14, 15, 16, 17, 18, 19, 20, 21, 22;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8-наурыз, дома № 1, 2, 2А, 3, 4, 5, 6, 7, 8, 9, 10, 11, 12;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Теміржолшылар, дома № 1, 2, 3, 4, 5, 6, 7, 8, 9, 10, 11, 12, 13, 14, 15, 16, 17, 18, 19, 20, 21, 22, 23, 24;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Ержанова, дома № 1, 2, 3, 4, 4Б, 5, 7, 9, 9Б, 11, 12, 13, 15, 17, 19, 21, 23, 23Б, 25, 26, 27, 29, 40, 42, 43, 44, 47, 49, 51;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Сарсембаева, дома № 10, 11, 13, 14, 16, 18, 20, 24, 26, 30, 32, 34, 36, 40, 46, 48, 53, 55, 56, 58, 61, 62, 63, 64, 66, 67, 68, 70;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5, 13, 15, 15/1, 15/2, 16, 16А, 17, 19, 21, 23, 24, 25, 27, 30, 30А, 32, 33, 34, 35, 36, 37, 38, 39, 39/1, 40, 41, 42, 43, 44, 45, 46, 47, 49, 50, 51, 52, 53, 54, 55, 56, 57, 59, 60, 61, 62, 63, 64, 65, 66, 67, 68, 69, 70, 71, 72, 73, 74, 75, 76, 77, 80;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Жерұйық, дома № 8, 10, 10/1, 10/2, 11, 12, 12А, 12В, 13, 14, 16, 17, 18, 20, 21, 22, 23, 24, 25, 26, 27, 29, 36, 37, 38, 40, 41, 42, 43, 44, 45, 46, 47, 48, 49, 50, 51, 52, 53, 54, 55, 56;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1, 2, 3, 4, 5, 6, 7.</w:t>
      </w:r>
    </w:p>
    <w:bookmarkEnd w:id="147"/>
    <w:bookmarkStart w:name="z15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192 Центр – коммунальное государственное учреждение "Школа-лицей № 2 имени Абая отдела образования города Балхаш управления образования Карагандинской области", квартал К.Сванкулова, 20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41, 43, 45, 47, 49, 51, 61, 63, 65, 67, 69, 71, 73, 75, 77, 79, 81, 83, 85, 89, 89/1, 89/2, 91, 91/1, 91/2, 93, 93/1, 93/2, 95, 95/1, 95/2, 97, 97/1, 97/2;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8-наурыз, дома № 13, 14, 15, 16, 17, 18, 19, 20, 21, 22, 23, 24, 25, 26, 27, 28, 29, 30, 31, 32, 33, 34, 35, 36, 37, 38, 39, 40, 41, 42, 43, 44, 45, 46, 47, 48, 49, 50, 52, 53, 54, 55, 56, 57, 58, 58/1, 58/2, 59, 60, 60/1, 60/2, 61, 62, 62/1, 62/2, 63, 64, 64/1, 64/2, 65, 67, 69, 71, 73, 75;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8, 9, 10, 11, 12, 14, 15, 16, 17, 18, 19, 19/2, 20, 21, 22, 24, 25, 26, 27, 28, 29, 30, 31, 32, 33, 34, 35, 36, 37, 39, 40, 41, 42/1, 42/2, 43, 43/1, 43/2, 44, 44/2, 45/1, 45/2, 46, 47, 47/1, 47/2, 48, 48/1, 49/1, 49/2, 51, 51/2;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Ынтымақ, дома № 1, 2, 3, 4, 5, 6, 7, 8, 9, 10, 11, 12, 13, 14, 15, 16, 17, 18, 19, 20, 21, 22, 23, 23А, 24, 25, 26, 27, 28, 29, 30, 31, 32, 33, 34, 35, 36, 37, 38, 39, 40, 41, 42, 43;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40, 41, 42, 43, 44, 45, 46, 47, 48, 49, 50, 51, 52, 53, 54, 56, 57, 58, 60, 62, 63, 64, 66, 67, 68, 69, 70, 71, 71/1, 72, 73, 74, 75, 77, 78, 79, 81, 82, 83, 84, 85, 86, 87, 88, 89, 90, 91, 92, 94, 96;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 № 1, 2, 3, 4, 4А, 5, 6, 7, 8, 9, 10, 11, 12, 13, 14, 15, 16, 16А, 17, 18, 19, 20, 21, 22, 23, 24, 25, 26, 27, 28, 29, 30, 31, 32, 33, 34, 35, 36, 37, 38, 39, 40, 41, 42, 43, 44, 45, 46, 47, 48, 49;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Т.Токтамысова, дома № 23, 25, 27, 29, 30, 31, 32, 33, 34, 35, 36, 37, 38, 39, 40, 41, 42, 43, 44, 45, 46, 47, 48, 49, 50, 51, 52, 53, 54, 55, 56, 57, 58, 59, 60, 61, 62, 63, 64, 65, 66, 67, 68, 69, 70, 71, 72, 74, 76, 78, 80;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Жидебай батыра, дома № 1, 2, 3, 4, 5, 7, 9, 11;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Алимжанова, дома № 25, 28, 29, 30, 31, 36, 39, 40, 41, 43, 44, 45, 46, 47;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Жерұйық, дома № 58, 60, 62, 64.</w:t>
      </w:r>
    </w:p>
    <w:bookmarkEnd w:id="159"/>
    <w:bookmarkStart w:name="z1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193 Центр – коммунальное государственное казҰнное предприятие "Дворец школьников имени Агыбай батыра отдела образования города Балхаш управления образования Карагандинской области", улица Агыбай батыра, 32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99, 101, 103, 105, 107, 109, 111, 113, 115;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52, 53, 54, 55, 56, 57, 58, 59, 60, 61, 62, 64, 65, 66, 67, 68, 69;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8-наурыз, дома № 66, 68, 70, 72, 74, 76, 77, 78, 79, 80, 81, 82, 83, 84, 85, 87, 88, 89, 91, 93;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Ынтымақ, дома № 44, 45, 46, 47, 48, 49, 50, 51, 52, 53, 54, 55, 56;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93, 95, 97, 98, 99, 100, 101, 102, 103, 104, 105, 106, 107, 108, 109, 110, 111, 112, 113, 114, 115, 116, 117, 118, 119, 120, 121, 122, 123, 124, 125, 126, 127, 128, 129, 130, 131, 132, 134, 136;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 № 52, 54, 55, 56, 57, 58, 59, 60, 61, 62, 63, 64, 65, 66, 67, 68, 69, 70, 71, 72, 73, 74, 75, 76, 77, 78, 79, 80, 81, 81/1, 82, 83, 84, 85, 86, 87, 88, 89, 90, 91, 92;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Токтамысова, дома № 77, 79, 81, 83, 85, 86, 87, 88, 89, 90, 91, 92, 93, 94, 95, 96, 97, 98, 99, 100, 101, 102, 104, 106, 107, 108, 111, 112, 113, 114, 115, 116, 117, 118, 119, 120, 121, 122, 123, 124, 129;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Жезказганская, дома № 1, 2, 3, 4, 5, 6, 7, 8, 9, 10, 11, 12, 13, 14, 15, 16, 17, 18, 19, 20, 21, 22, 23, 23А, 24, 25;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Лермонтова, дома № 1, 2, 3, 4, 5, 6, 7, 8, 9, 10, 11, 12, 12А, 13, 14, 15, 16, 17, 18, 19, 20;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Шалқар, дома № 1, 3, 4, 5, 6, 7, 8, 9, 9А, 10, 11, 12, 12А, 13, 14, 14А, 15, 16, 17, 18, 20, 21, 22, 23, 24, 25, 26, 27;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Чехова, дома № 1, 3, 4, 5, 6, 7, 9, 10, 17;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Теміржолшылар, дома № 25, 26, 27, 28, 29, 30, 31, 32, 33, 34, 35, 36, 37, 38, 39, 40, 41, 42;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Ержанова, дома № 53, 54, 55, 56, 57, 59, 61, 62, 63, 65, 66, 67, 68, 69, 70, 71, 72, 74, 75, 77, 79, 81, 85, 87, 89, 90, 91, 92, 96, 97, 98;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79, 81, 82, 83, 84, 85, 87, 88, 89, 92, 93, 95, 96, 99, 101, 102, 103, 106, 107, 109, 110, 112, 114, 115, 116, 117, 118, 119, 120, 121, 122, 123, 124, 125, 126, 127, 128, 129, 130, 131, 132, 134, 136, 138, 140;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Сарсембаева, дома № 70, 70Б, 71, 72, 73, 74, 75, 77, 78, 79, 80, 81, 82, 84, 85, 86, 87, 88, 89, 91, 92, 94, 96, 97, 98, 99, 100, 101, 102, 105, 109, 110, 111, 112, 113, 114, 116, 118, 120, 122, 124, 128, 129, 130, 133;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Алимжанова, дома № 48, 50, 52, 53, 54, 55, 57, 58, 59, 62, 63, 64, 65, 66, 67, 68, 69, 70, 72, 73, 74, 75, 76, 77, 78, 80, 81, 82, 83;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Жерұйық, дома № 57, 59, 61, 63, 65, 66, 67, 68, 69, 70, 71, 72, 73, 74, 75, 76, 77, 78, 79, 80, 81, 82, 83, 84, 85, 86, 87.</w:t>
      </w:r>
    </w:p>
    <w:bookmarkEnd w:id="178"/>
    <w:bookmarkStart w:name="z18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194 Центр – коммунальное государственное учреждение "Школа-лицей имени Алимхана Ермекова отдела образования города Балхаш управления образования Карагандинской области", микрорайон Жидебай батыра, 13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батыра, дома № 62, 64, 66, 68, 70, 72, 74, 76, 78, 80, 82;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Жезказганская, дома № 32, 34, 35, 36, 37, 38, 39, 40, 41, 42, 43, 44, 45, 46, 47, 48, 49, 50, 51, 52, 52А, 53, 54, 55, 56;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Х.Бижанулы, дома № 1, 2, 3, 4, 5, 6, 7, 8, 9, 10, 11, 12, 13, 14, 15, 16, 17;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Ақтоғай (Уалиханова), дома № 36, 38, 39А, 40, 41, 42, 43, 45, 46, 47, 48, 49, 50, 51, 52, 53, 55, 57;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М.Маметовой, дома № 1, 2, 3, 4, 5, 6, 7, 8, 9, 10, 11, 12, 13, 14, 15, 16, 17, 18;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Р.Кошкарбаева, дома № 1, 2, 3, 4, 5, 6, 7, 8, 9, 10, 11, 12, 13, 14, 16, 18, 20, 22;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Асфандьярова, дома № 1, 2, 3, 4, 5, 6, 7, 8, 9, 10, 11, 12, 13, 14, 15, 16, 17, 18, 19, 20, 21, 22;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Достоевского, дома № 1, 2, 3, 4, 5, 6, 7, 8, 9, 10, 11, 12, 13, 14, 15, 16, 17, 18, 19, 20, 21;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Мичурина, дома № 1, 2, 3, 4, 5, 6, 7, 8, 9, 10, 11, 12, 13, 14, 15, 16, 17, 18, 19, 20;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Сары-Арка, дома № 1, 2, 3, 4, 5, 6, 7, 8, 9, 10, 11, 12, 13, 14, 15, 16, 17, 18, 19, 20, 21, 22, 23, 24, 25, 26, 27, 28, 29, 31;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О. Щербакова, дома № 1, 3, 4, 5, 6, 7, 8, 9, 10, 11, 12, 13, 14, 15, 16, 17, 18, 19, 20, 22, 24, 28;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Геологов.</w:t>
      </w:r>
    </w:p>
    <w:bookmarkEnd w:id="192"/>
    <w:bookmarkStart w:name="z19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195 Центр – коммунальное государственное учреждение "Школа-лицей имени Алимхана Ермекова отдела образования города Балхаш управления образования Карагандинской области", микрорайон Жидебай батыра, 13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Жидебай батыра, дома № 8, 10, 12, 14, 15, 16, 18, 19, 20, 21, 22, 23, 24.</w:t>
      </w:r>
    </w:p>
    <w:bookmarkEnd w:id="195"/>
    <w:bookmarkStart w:name="z20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196 Центр – коммунальное государственное учреждение "Общеобразовательная школа имени аль-Фараби отдела образования города Балхаш управления образования Карагандинской области", микрорайон З. Сабитовой, 1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З.Сабитовой, дома № 19, 20, 21, 22, 23, 23а, 24, 25, 26, 27, 28, 29, 30, 31, 32, 33, 34, 35, 36.</w:t>
      </w:r>
    </w:p>
    <w:bookmarkEnd w:id="198"/>
    <w:bookmarkStart w:name="z20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197 Центр – коммунальное государственное учреждение "Общеобразовательная школа имени аль-Фараби отдела образования города Балхаш управления образования Карагандинской области", микрорайон З. Сабитовой, 1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З. Сабитовой, дома № 2, 3, 4, 5, 6, 7, 8, 9, 11, 13, 14, 16, 18;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С. Мухамеджанова, дома № 28, 29, 32, 35.</w:t>
      </w:r>
    </w:p>
    <w:bookmarkEnd w:id="202"/>
    <w:bookmarkStart w:name="z20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198 Центр – коммунальное государственное казенное предприятие "Городской спортивный клуб "Балхаш" государственного учреждения "Отдел культуры, развития языков, физической культуры и спорта города Балхаш", улица Караменде би, 31 Г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С. Мухамеджанова, дома № 1, 2, 3, 4, 20, 21, 22, 22А, 22Б, 24, 25, 26, 27, 30, 34.</w:t>
      </w:r>
    </w:p>
    <w:bookmarkEnd w:id="205"/>
    <w:bookmarkStart w:name="z21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199 Центр – коммунальное государственное учреждение "Общеобразовательная школа № 4 отдела образования города Балхаш управления образования Карагандинской области", улица Ж.Абуғалиева, 32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С. Мухамеджанова, дома № 5, 6, 7, 8, 9, 11, 12, 13, 14, 15, 16, 16А, 17, 18, 19, 20А;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 № 25;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"Войсковая часть 53898" Министерства обороны Республики Казахстан;</w:t>
      </w:r>
    </w:p>
    <w:bookmarkEnd w:id="210"/>
    <w:bookmarkStart w:name="z21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Республиканское государственное учреждение "Войсковая часть 31765" Министерства обороны Республики Казахстан.</w:t>
      </w:r>
    </w:p>
    <w:bookmarkEnd w:id="211"/>
    <w:bookmarkStart w:name="z21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200 Центр – коммунальное государственное казҰнное предприятие "Дворец школьников имени Агыбай батыра отдела образования города Балхаш управления образования Карагандинской области", улица Агыбай батыра, 32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Шашубая, дома № 4, 5, 6, 7, 7А, 8, 8А, 8Б, 8В, 8Г, 9, 11, 24, 25.</w:t>
      </w:r>
    </w:p>
    <w:bookmarkEnd w:id="214"/>
    <w:bookmarkStart w:name="z22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201 Центр – коммунальное государственное казенное предприятие "Балхашский гуманитарно-технический колледж имени Алихана Мусина управления образования Карагандинской области", улица Караменде би, 17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Шашубая, дома № 12, 13, 14, 15, 18, 20, 21, 22;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Караменде би, дом № 19.</w:t>
      </w:r>
    </w:p>
    <w:bookmarkEnd w:id="218"/>
    <w:bookmarkStart w:name="z22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202 Центр – коммунальное государственное учреждение "Общеобразовательная школа № 3 отдела образования города Балхаш управления образования Карагандинской области", улица Алтынсарина, 11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Бегалы, дома № 1, 2, 3, 4, 5, 6, 7, 8, 9, 10, 11, 12, 13, 14, 15, 16, 17, 18, 19, 20, 21, 22, 23, 25, 26, 27, 29, 30, 31, 32, 33, 34, 35, 36, 37, 38, 39, 40, 41, 42;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Теміршоқы, дома № 1, 2, 3, 4, 5, 6, 7, 8, 9, 10, 11, 12, 13, 14, 15, 38;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Тораңғы, дома № 1, 2, 3, 4, 5, 6, 7, 8, 9, 10, 11, 12, 13, 14, 15, 16, 17, 18, 19, 20, 21, 22, 23, 24, 25, 26, 27, 29, 31, 32, 33, 34;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Русакова, дома № 2, 7, 8, 9, 10, 11, 12, 13;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 № 9;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Зайцева, дома № 16, 18, 18А, 20, 22, 26, 30;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Балхашская, дома № 2, 10/1, 10/2, 12/1, 12/2, 13/1, 13/2, 14/1, 14/2, 16/1, 16/2, 18/1, 18/,2, 17, 19, 20, 21, 23, 25, 27, 29, 30/1, 30/2, 31;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Ырысты, дома № 1, 2, 4, 5, 6, 7, 8, 9, 10, 11, 16;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Асфандьярова, дома № 2, 5, 7;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Кеншілер, дома № 15, 17;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Шыгыс Конырат;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Тырнакова, дом 13.</w:t>
      </w:r>
    </w:p>
    <w:bookmarkEnd w:id="232"/>
    <w:bookmarkStart w:name="z23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203 Центр – коммунальное государственное учреждение "Общеобразовательная школа № 25 имени Ыбырая Алтынсарина отдела образования города Балхаш управления образования Карагандинской области", улица Русакова, 1А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Қайнар, дома № 1, 1/1, 1/2, 2, 3, 3А, 4, 5, 6, 7, 8, 10, 11, 15, 17, 19, 22, 53, 105, 146, 184;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линия, дома № 4, 8, 10, 13;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линия, дома № 32, 33;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линия, дома № 4, 21, 26;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линия, дома № 8, 13;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линия, дом № 1;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линия, дом № 14;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Кеншілер, дома № 16, 18, 18А, 20А, 22, 24, 26, 32, 34, 36, 38, 40, 42, 44, 46, 48, 50, 52, 54, 56, 57, 66;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Мейірім, дома № 7, 9, 11, 13, 15, 25;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Зайцева, дома № 4, 17, 17А, 19, 19А, 21, 27А, 31;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Оранжерея, дом № 1;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ПСХ, дома № 1, 2, 3;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Русакова, дома № 17, 18, 20, 22;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Балхашская, дома № 18, 22, 24, 26, 32/1, 32/2, 34/1, 34/2, 33, 35, 38, 39, 41, 43, 45, 47;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урочище "Бектауата".</w:t>
      </w:r>
    </w:p>
    <w:bookmarkEnd w:id="249"/>
    <w:bookmarkStart w:name="z25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204 Центр – дом культуры "Горняк" государственное учреждение "Аппарат акима поселка Саяк", поселок Саяк, улица Кеншілер, 48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Геологическая, дома № 4, 5, 6, 7, 9, 11, 12, 13, 14, 15, 16, 17, 18, 19, 20, 21, 22, 23, 24, 25, 26, 29, 30, 31, 32, 33, 34, 35, 36;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Балқаш, дома № 2, 12, 16, 17, 18, 19, 20, 21, 22, 23, 23А, 24, 25, 26, 27, 28, 29, 30, 31, 32, 32/1, 32/2, 33, 34/1, 34/2, 35, 38, 43, 54;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Жібек жолы, дома № 32, 41, 54, 56, 57, 58, 70, общежитие 1.</w:t>
      </w:r>
    </w:p>
    <w:bookmarkEnd w:id="254"/>
    <w:bookmarkStart w:name="z261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205 Центр – коммунальное государственное учреждение "Общеобразовательная школа № 6 поселка Саяк отдела образования города Балхаш управления образования Карагандинской области",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Болашақ, 51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Сарыарқа, дома № 1, 3, 5, 7, 9, 11, 13, 15, 17, 19, 21, 23, 25, 27, 29, 31, 33, 35, 37, 39, 41, 43, 45, 47, 49, 51, 53, 55, 57, 59, 61, 63;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Жеңіс, дома № 1, 2, 3, 4, 5, 6, 7, 8, 9, 10, 11, 12, 13, 14, 15, 16, 17, 18, 19, 20, 21, 22, 23, 24, 25, 26, 27, 28, 29, 30, 31, 32, 33, 34, 35, 36, 37, 38, 39, 40, 41, 42, 43, 44, 45, 46, 47, 48, 49, 50, 51, 52, 54, 56, 58, 60, 62, 64;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Болашақ, дома № 1, 2, 3, 4, 5, 6, 7, 8, 9, 10, 11, 12, 13, 14, 15, 16, 17, 18, 19, 20, 21, 22, 23, 24, 25, 26, 27, 28, 29, 30, 32, 34, 36, 38, 40, 41, 42, 44, 46, 48, 50, 52;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Западная, дома № 2, 4, 6;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Ғарышкерлер, дома № 1, 3, 24;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Кеншілер, дома № 2, 4, 6, 8, 10, 12, 14, 16, 18, 20, 22, 24, 26, 28, 30;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Теміржолшылар, дома № 1, 2, 3, 4, 5, 6, 7, 9, 10, 11, 12, 13, 14, 15, 16, 17, 18, 19, 20, 24, 25, 26, 27, 28, 29, 30, 31, 32, 33, 34, 35, 36, 37, 38, 39, 40, 41, 42, 43, 44, 45, 46, 47, 48, 49, 50, 51, 52, 53, 54, 55, 56, 57, 58, 59, 60, 61, 62, 63, 65, 66, 68, 69, 70, 71, 72, 73,74, 75, 76, 77, 78, 79;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Ынтымақ, дома № 7, 10, 11, 13, 14, 16, 19;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Достық, дома № 2, 3, 10, 19, 20;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Ашыозек.</w:t>
      </w:r>
    </w:p>
    <w:bookmarkEnd w:id="267"/>
    <w:bookmarkStart w:name="z27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206 Центр – клуб поселка Гулшат государственное учреждение "Аппарат акима поселка Гулшат" , поселок Гулшат, улица Школьная, 3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Гулшат и поселок Шубар-Тубек.</w:t>
      </w:r>
    </w:p>
    <w:bookmarkEnd w:id="270"/>
    <w:bookmarkStart w:name="z27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207 Центр – коммунальное государственное учреждение "Школа-интернат № 24 отдела образования города Балхаш управления образования Карагандинской области", улица Заслонова, 1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1078 км, дом № 1;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 1198 км, дом № 2,3;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Вокзальная, дом №10;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Мехколонна, дома № 1, 2, 4, 6, 11, 12, 14, 15 ,16, 17, 19, 20;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Жусанды, дома №1А, 2А, 2Б, 3, 4, 5, 6, 7, 8, 9, 10, 11, 12, 14, 18, 20, 22, 23, 25, 27, 29, 31, 33, 35, 36, 37, 39, 40, 41, 47, 49, 51;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Балхаш, дома № 1, 1А, 2, 2А, 2Б, 3, 4, 5, 6, 7, 8, 9, 10, 11, 12, 14, 15, 16, 17, 18, 19, 20, 21, 22, 24, 25, 27, 28, 31, 32, 34, 35, 36, 37, 38, 39, 41, 43.</w:t>
      </w:r>
    </w:p>
    <w:bookmarkEnd w:id="278"/>
    <w:bookmarkStart w:name="z28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208 Центр – коммунальное государственное предприятие на праве хозяйственного ведения "Балхашская городская ветеринарная станция управления ветеринарии Карагандинской области", станция Балхаш 73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Балхаш, дома № 46, 47, 48, 49, 50, 51, 52, 53, 54, 55, 56, 57, 58, 59, 61, 62, 63, 64, 65, 66, 66А, 67, 68, 69, 70, 72А, 73, 73/1, 73А, 73Б, 74А, 74Б, 75, 75А, 75Б, 76, 76А, 76Б, 77, 77А, 77Б, 77В, 78, 79, 80, 81, 82, 83, 84, 85, 86, 87, 88, 89, 90, 91, 92, 93, 94, 95, 96, 97, 99, 101А, 102, 103, 104, 105, 105/3, 106, 107, 108, 109, 109А, 110, 111.</w:t>
      </w:r>
    </w:p>
    <w:bookmarkEnd w:id="281"/>
    <w:bookmarkStart w:name="z28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472 Центр – дом культуры "Торангалык" коммунальное государственное казенное предприятие "Культурно-досуговый центр города Балхаш" , улица Жастар, 4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(упраздненного села Торангалык):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Жеңіске 30 жыл, дома № 1, 2, 3, 4, 5, 6, 7, 8, 10; 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Спортивная, дома № 1, 2, 3, 4, 5, 6, 7, 8, 9, 10, 11, 12, 15; 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Мектеп, дома № 1, 2, 3, 4, 5, 6, 7, 8, 9; 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Абай, дома № 1, 2, 5, 6, 7, 8, 9, 10, 11, 12, 13, 14, 17, 18, 20, 21, 25, 26, 27, 28, 29; 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Жастар, дома № 1, 1А, 2, 5, 7, 8, 9, 10, 11, 13, 14, 15; 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Астананың 10 жылдығы, дома № 5, 10, 11, 12; 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Жағалау, дома № 1, 2, 3, 4, 5, 6, 7, 8, 11, 12, 14, 15, 16, 18, 19, 20, 21, 22, 23, 24, 25; 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Жасыл желек, дома № 2, 4, 9, 11; 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Тың игеру, дома № 3, 4, 8, 14.</w:t>
      </w:r>
    </w:p>
    <w:bookmarkEnd w:id="2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