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ae2fd" w14:textId="26ae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Саранского городского маслихата от 12 декабря 2013 года № 279 "Об утверждении Правил оказания социальной помощи, установления размеров и определения перечня отдельных категорий нуждающихся граждан города Сарани и поселка Актас"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15 июня 2023 года № 33. Зарегистрировано в Департаменте юстиции Карагандинской области 21 июня 2023 года № 6437-09. Утратило силу решением Саранского городского маслихата Карагандинской области от 23 ноября 2023 года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Саранского городского маслихата Карагандинской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городского маслихата от 12 декабря 2013 года № 279 "Об утверждении Правил оказания социальной помощи, установления размеров и определения перечня отдельных категорий нуждающихся граждан города Сарани и поселка Актас" (зарегистрировано в Реестре государственной регистрации нормативных правовых актов за № 2491)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Сарани и поселка Актас,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Социальная помощь предоставляется к памятным датам и праздничным дням: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вывода ограниченного контингента советских войск из Демократической Республики Афганистан – 15 февраля: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призвавшимся на учебные сборы и направлявшимся в Афганистан в период ведения боевых действий;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лицам с инвалидностью вследствие ранения, контузии, увечья или заболевания, полученных в период Великой Отечественной войны;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Наурыз мейрамы – 21-23 марта: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болезнью, вызванной вирусом иммунодефицита человека;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заболеванием туберкулез в период амбулаторного лечения;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многодетных семей, воспитывающимся и обучающимся в дошкольных организациях;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1 группы, имеющим индивидуальную программу реабилитации на санаторно-курортное лечение, которые выбрали путевку на санаторно-курортное лечение через портал социальных услуг, либо в соответствии с законодательством Республики Казахстан о государственных закупках;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защитника Отечества – 7 мая: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с 1986 по 1991 годы;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 Дню Победы – 9 мая: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участникам Великой Отечественной войны;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другим лицам, на которых распространяется действие Закона Республики Казахстан "О ветеранах", определеным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 Дню Государственных символов Республики Казахстан – 4 июня: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болезнью, вызванной вирусом иммунодефицита человека;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заболеванием туберкулез в период амбулаторного лечения;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1 группы, имеющим индивидуальную программу реабилитации на санаторно-курортное лечение, которые выбрали путевку на санаторно-курортное лечение через портал социальных услуг, либо в соответствии с законодательством Республики Казахстан о государственных закупках;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 Дню Столицы – 6 июля: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а также награжденным орденами "Материнская слава" первой и второй степени;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 Дню Конституции Республики Казахстан – 30 августа: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болезнью, вызванной вирусом иммунодефицита человека;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заболеванием туберкулез в период амбулаторного лечения;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1 группы, имеющим индивидуальную программу реабилитации на санаторно-курортное лечение, которые выбрали путевку на санаторно-курортное лечение через портал социальных услуг, либо в соответствии с законодательством Республики Казахстан о государственных закупках;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 Дню пожилых людей – 1 октября: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достигшим семидесяти пяти лет и старше;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 Дню Республики – 25 октября: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1 группы, имеющим индивидуальную программу реабилитации на санаторно-курортное лечение, которые выбрали путевку на санаторно-курортное лечение через портал социальных услуг, либо в соответствии с законодательством Республики Казахстан о государственных закупках;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многодетных семей, воспитывающимся и обучающимся в дошкольных организациях;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 Дню Независимости – 16 декабря: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болезнью, вызванной вирусом иммунодефицита человека;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заболеванием туберкулез в период амбулаторного лечения.";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Социальная помощь, оказываемая по основаниям, предусмотренным законодательством Республики Казахстан, при наличии социально значимого заболевания, предоставляется лицам (семьям) с месячным среднедушевым доходом, не превышающим 1,5 кратного прожиточного минимума.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помощь, оказываемая при причинении ущерба гражданину (семье) либо его имуществу вследствие стихийного бедствия или пожара предоставляется независимо от доходов лица (членов семьи).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помощь, оказываемая лицам, освобожденным из мест лишения свободы, предоставляется независимо от доходов лица (членов семьи).";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Срок обращения за социальной помощью при наступлении трудной жизненной ситуации вследствие стихийного бедствия или пожара, освобождения из мест лишения свободы – в течение трех месяцев с момента наступления случая.";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Саранского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