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1fd4" w14:textId="7961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Шахтинского городского маслихата Карагандинской области от 19 сентября 2023 года № 276/5. Зарегистрировано в Департаменте юстиции Карагандинской области 25 сентября 2023 года № 6489-09.</w:t>
      </w:r>
    </w:p>
    <w:p>
      <w:pPr>
        <w:spacing w:after="0"/>
        <w:ind w:left="0"/>
        <w:jc w:val="both"/>
      </w:pPr>
      <w:bookmarkStart w:name="z4" w:id="0"/>
      <w:r>
        <w:rPr>
          <w:rFonts w:ascii="Times New Roman"/>
          <w:b w:val="false"/>
          <w:i w:val="false"/>
          <w:color w:val="000000"/>
          <w:sz w:val="28"/>
        </w:rPr>
        <w:t xml:space="preserve">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ветеранах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Шахтинского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Шахтинского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Шахтинского городского маслихата</w:t>
            </w:r>
            <w:r>
              <w:br/>
            </w:r>
            <w:r>
              <w:rPr>
                <w:rFonts w:ascii="Times New Roman"/>
                <w:b w:val="false"/>
                <w:i w:val="false"/>
                <w:color w:val="000000"/>
                <w:sz w:val="20"/>
              </w:rPr>
              <w:t>от 19 сентября 2023 года</w:t>
            </w:r>
            <w:r>
              <w:br/>
            </w:r>
            <w:r>
              <w:rPr>
                <w:rFonts w:ascii="Times New Roman"/>
                <w:b w:val="false"/>
                <w:i w:val="false"/>
                <w:color w:val="000000"/>
                <w:sz w:val="20"/>
              </w:rPr>
              <w:t>№ 276/5</w:t>
            </w:r>
          </w:p>
        </w:tc>
      </w:tr>
    </w:tbl>
    <w:bookmarkStart w:name="z10"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на основании </w:t>
      </w:r>
      <w:r>
        <w:rPr>
          <w:rFonts w:ascii="Times New Roman"/>
          <w:b w:val="false"/>
          <w:i w:val="false"/>
          <w:color w:val="000000"/>
          <w:sz w:val="28"/>
        </w:rPr>
        <w:t>подпунктов 16)</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19 Социального кодекса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4" w:id="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5"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9"/>
    <w:bookmarkStart w:name="z16" w:id="10"/>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0"/>
    <w:bookmarkStart w:name="z17" w:id="11"/>
    <w:p>
      <w:pPr>
        <w:spacing w:after="0"/>
        <w:ind w:left="0"/>
        <w:jc w:val="both"/>
      </w:pPr>
      <w:r>
        <w:rPr>
          <w:rFonts w:ascii="Times New Roman"/>
          <w:b w:val="false"/>
          <w:i w:val="false"/>
          <w:color w:val="000000"/>
          <w:sz w:val="28"/>
        </w:rPr>
        <w:t>
      4) социальная помощь – помощь, предоставляемая местными исполнительными органами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18" w:id="12"/>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города Шахтинска";</w:t>
      </w:r>
    </w:p>
    <w:bookmarkEnd w:id="12"/>
    <w:bookmarkStart w:name="z19" w:id="13"/>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0"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1" w:id="15"/>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5"/>
    <w:bookmarkStart w:name="z22" w:id="16"/>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6"/>
    <w:bookmarkStart w:name="z23" w:id="17"/>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7"/>
    <w:bookmarkStart w:name="z24" w:id="18"/>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города Шахтинск и прилегающих поселков Долинка, Новодолинский, Шахан.</w:t>
      </w:r>
    </w:p>
    <w:bookmarkEnd w:id="19"/>
    <w:bookmarkStart w:name="z26" w:id="20"/>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лицам, в порядке, определенном настоящими Правилами.</w:t>
      </w:r>
    </w:p>
    <w:bookmarkEnd w:id="20"/>
    <w:bookmarkStart w:name="z27" w:id="21"/>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 1 раз в год).</w:t>
      </w:r>
    </w:p>
    <w:bookmarkEnd w:id="21"/>
    <w:bookmarkStart w:name="z28" w:id="22"/>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2"/>
    <w:bookmarkStart w:name="z29" w:id="23"/>
    <w:p>
      <w:pPr>
        <w:spacing w:after="0"/>
        <w:ind w:left="0"/>
        <w:jc w:val="both"/>
      </w:pPr>
      <w:r>
        <w:rPr>
          <w:rFonts w:ascii="Times New Roman"/>
          <w:b w:val="false"/>
          <w:i w:val="false"/>
          <w:color w:val="000000"/>
          <w:sz w:val="28"/>
        </w:rPr>
        <w:t>
      6. Перечень категорий получателей, предельные размеры социальной помощи, сроки обращения за социальной помощью отдельным категориям нуждающихся граждан устанавливаются настоящими Правилами.</w:t>
      </w:r>
    </w:p>
    <w:bookmarkEnd w:id="23"/>
    <w:bookmarkStart w:name="z30" w:id="24"/>
    <w:p>
      <w:pPr>
        <w:spacing w:after="0"/>
        <w:ind w:left="0"/>
        <w:jc w:val="both"/>
      </w:pPr>
      <w:r>
        <w:rPr>
          <w:rFonts w:ascii="Times New Roman"/>
          <w:b w:val="false"/>
          <w:i w:val="false"/>
          <w:color w:val="000000"/>
          <w:sz w:val="28"/>
        </w:rPr>
        <w:t>
      7. Социальная помощь к праздничным дням и памятным датам оказывается следующим категориям граждан:</w:t>
      </w:r>
    </w:p>
    <w:bookmarkEnd w:id="24"/>
    <w:bookmarkStart w:name="z11" w:id="25"/>
    <w:p>
      <w:pPr>
        <w:spacing w:after="0"/>
        <w:ind w:left="0"/>
        <w:jc w:val="both"/>
      </w:pPr>
      <w:r>
        <w:rPr>
          <w:rFonts w:ascii="Times New Roman"/>
          <w:b w:val="false"/>
          <w:i w:val="false"/>
          <w:color w:val="000000"/>
          <w:sz w:val="28"/>
        </w:rPr>
        <w:t>
      1) ко Дню вывода ограниченного контингента советских войск из Демократической Республики Афганистан – 15 февраля:</w:t>
      </w:r>
    </w:p>
    <w:bookmarkEnd w:id="25"/>
    <w:bookmarkStart w:name="z12" w:id="26"/>
    <w:p>
      <w:pPr>
        <w:spacing w:after="0"/>
        <w:ind w:left="0"/>
        <w:jc w:val="both"/>
      </w:pPr>
      <w:r>
        <w:rPr>
          <w:rFonts w:ascii="Times New Roman"/>
          <w:b w:val="false"/>
          <w:i w:val="false"/>
          <w:color w:val="000000"/>
          <w:sz w:val="28"/>
        </w:rPr>
        <w:t>
      военнообязанным, призывавшимся на учебные сборы и направлявшиеся в Афганистан в период ведения боевых действий;</w:t>
      </w:r>
    </w:p>
    <w:bookmarkEnd w:id="26"/>
    <w:bookmarkStart w:name="z13" w:id="27"/>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w:t>
      </w:r>
    </w:p>
    <w:bookmarkEnd w:id="27"/>
    <w:bookmarkStart w:name="z14" w:id="28"/>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w:t>
      </w:r>
    </w:p>
    <w:bookmarkEnd w:id="28"/>
    <w:bookmarkStart w:name="z15" w:id="29"/>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w:t>
      </w:r>
    </w:p>
    <w:bookmarkEnd w:id="29"/>
    <w:bookmarkStart w:name="z16"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полученного в период боевых действий в Афганистане или других государствах, в которых велись боевые действия;</w:t>
      </w:r>
    </w:p>
    <w:bookmarkEnd w:id="30"/>
    <w:bookmarkStart w:name="z17" w:id="3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31"/>
    <w:bookmarkStart w:name="z18" w:id="32"/>
    <w:p>
      <w:pPr>
        <w:spacing w:after="0"/>
        <w:ind w:left="0"/>
        <w:jc w:val="both"/>
      </w:pPr>
      <w:r>
        <w:rPr>
          <w:rFonts w:ascii="Times New Roman"/>
          <w:b w:val="false"/>
          <w:i w:val="false"/>
          <w:color w:val="000000"/>
          <w:sz w:val="28"/>
        </w:rPr>
        <w:t>
      2) ко Дню Наурыз мейрамы – 21-23 марта:</w:t>
      </w:r>
    </w:p>
    <w:bookmarkEnd w:id="32"/>
    <w:bookmarkStart w:name="z19" w:id="3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End w:id="33"/>
    <w:bookmarkStart w:name="z20" w:id="34"/>
    <w:p>
      <w:pPr>
        <w:spacing w:after="0"/>
        <w:ind w:left="0"/>
        <w:jc w:val="both"/>
      </w:pPr>
      <w:r>
        <w:rPr>
          <w:rFonts w:ascii="Times New Roman"/>
          <w:b w:val="false"/>
          <w:i w:val="false"/>
          <w:color w:val="000000"/>
          <w:sz w:val="28"/>
        </w:rPr>
        <w:t>
      многодетным семьям, имеющим четырех и более несовершеннолетних детей, в том числе детей, обучающихся по очной форме обучения в средних, технических и профессиональных, высших учебных заведениях после достижения ими совершеннолетия до времени окончания учебных заведений (но не более чем до достижения двадцати трехлетнего возраста);</w:t>
      </w:r>
    </w:p>
    <w:bookmarkEnd w:id="34"/>
    <w:bookmarkStart w:name="z21" w:id="35"/>
    <w:p>
      <w:pPr>
        <w:spacing w:after="0"/>
        <w:ind w:left="0"/>
        <w:jc w:val="both"/>
      </w:pPr>
      <w:r>
        <w:rPr>
          <w:rFonts w:ascii="Times New Roman"/>
          <w:b w:val="false"/>
          <w:i w:val="false"/>
          <w:color w:val="000000"/>
          <w:sz w:val="28"/>
        </w:rPr>
        <w:t>
      детям с инвалидностью до восемнадцати лет;</w:t>
      </w:r>
    </w:p>
    <w:bookmarkEnd w:id="35"/>
    <w:bookmarkStart w:name="z22" w:id="36"/>
    <w:p>
      <w:pPr>
        <w:spacing w:after="0"/>
        <w:ind w:left="0"/>
        <w:jc w:val="both"/>
      </w:pPr>
      <w:r>
        <w:rPr>
          <w:rFonts w:ascii="Times New Roman"/>
          <w:b w:val="false"/>
          <w:i w:val="false"/>
          <w:color w:val="000000"/>
          <w:sz w:val="28"/>
        </w:rPr>
        <w:t>
      3) ко Дню памяти ликвидации аварии на Чернобыльской атомной электростанции – 26 апреля:</w:t>
      </w:r>
    </w:p>
    <w:bookmarkEnd w:id="36"/>
    <w:bookmarkStart w:name="z23" w:id="37"/>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w:t>
      </w:r>
    </w:p>
    <w:bookmarkEnd w:id="37"/>
    <w:bookmarkStart w:name="z24" w:id="38"/>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38"/>
    <w:bookmarkStart w:name="z25" w:id="39"/>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39"/>
    <w:bookmarkStart w:name="z26" w:id="40"/>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40"/>
    <w:bookmarkStart w:name="z27" w:id="41"/>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bookmarkEnd w:id="41"/>
    <w:bookmarkStart w:name="z28" w:id="42"/>
    <w:p>
      <w:pPr>
        <w:spacing w:after="0"/>
        <w:ind w:left="0"/>
        <w:jc w:val="both"/>
      </w:pPr>
      <w:r>
        <w:rPr>
          <w:rFonts w:ascii="Times New Roman"/>
          <w:b w:val="false"/>
          <w:i w:val="false"/>
          <w:color w:val="000000"/>
          <w:sz w:val="28"/>
        </w:rPr>
        <w:t>
      4) ко Дню защитника Отечества – 7 мая:</w:t>
      </w:r>
    </w:p>
    <w:bookmarkEnd w:id="42"/>
    <w:bookmarkStart w:name="z29" w:id="43"/>
    <w:p>
      <w:pPr>
        <w:spacing w:after="0"/>
        <w:ind w:left="0"/>
        <w:jc w:val="both"/>
      </w:pPr>
      <w:r>
        <w:rPr>
          <w:rFonts w:ascii="Times New Roman"/>
          <w:b w:val="false"/>
          <w:i w:val="false"/>
          <w:color w:val="000000"/>
          <w:sz w:val="28"/>
        </w:rPr>
        <w:t>
      военнослужащим, а также лица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w:t>
      </w:r>
    </w:p>
    <w:bookmarkEnd w:id="43"/>
    <w:bookmarkStart w:name="z30" w:id="44"/>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межгосударственных договоров и соглашений по усилению охраны границы Содружества Независимых Государств на таджикско-афганском участке в период с сентября 1992 года по февраль 2001 года;</w:t>
      </w:r>
    </w:p>
    <w:bookmarkEnd w:id="44"/>
    <w:bookmarkStart w:name="z31" w:id="45"/>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w:t>
      </w:r>
    </w:p>
    <w:bookmarkEnd w:id="45"/>
    <w:bookmarkStart w:name="z32" w:id="46"/>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46"/>
    <w:bookmarkStart w:name="z33" w:id="47"/>
    <w:p>
      <w:pPr>
        <w:spacing w:after="0"/>
        <w:ind w:left="0"/>
        <w:jc w:val="both"/>
      </w:pPr>
      <w:r>
        <w:rPr>
          <w:rFonts w:ascii="Times New Roman"/>
          <w:b w:val="false"/>
          <w:i w:val="false"/>
          <w:color w:val="000000"/>
          <w:sz w:val="28"/>
        </w:rPr>
        <w:t>
      рабочим и служащим соответствующих категорий, обслуживавших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w:t>
      </w:r>
    </w:p>
    <w:bookmarkEnd w:id="47"/>
    <w:bookmarkStart w:name="z34" w:id="48"/>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48"/>
    <w:bookmarkStart w:name="z35" w:id="49"/>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w:t>
      </w:r>
    </w:p>
    <w:bookmarkEnd w:id="49"/>
    <w:bookmarkStart w:name="z36" w:id="50"/>
    <w:p>
      <w:pPr>
        <w:spacing w:after="0"/>
        <w:ind w:left="0"/>
        <w:jc w:val="both"/>
      </w:pPr>
      <w:r>
        <w:rPr>
          <w:rFonts w:ascii="Times New Roman"/>
          <w:b w:val="false"/>
          <w:i w:val="false"/>
          <w:color w:val="000000"/>
          <w:sz w:val="28"/>
        </w:rPr>
        <w:t xml:space="preserve">
      5) ко Дню Победы – 9 мая: </w:t>
      </w:r>
    </w:p>
    <w:bookmarkEnd w:id="50"/>
    <w:bookmarkStart w:name="z37" w:id="51"/>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w:t>
      </w:r>
    </w:p>
    <w:bookmarkEnd w:id="51"/>
    <w:bookmarkStart w:name="z38" w:id="52"/>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bookmarkEnd w:id="52"/>
    <w:bookmarkStart w:name="z39" w:id="5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53"/>
    <w:bookmarkStart w:name="z40" w:id="5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54"/>
    <w:bookmarkStart w:name="z41" w:id="5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bookmarkEnd w:id="55"/>
    <w:bookmarkStart w:name="z42" w:id="5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bookmarkEnd w:id="56"/>
    <w:bookmarkStart w:name="z43" w:id="57"/>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w:t>
      </w:r>
    </w:p>
    <w:bookmarkEnd w:id="57"/>
    <w:bookmarkStart w:name="z44" w:id="5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bookmarkEnd w:id="58"/>
    <w:bookmarkStart w:name="z45" w:id="59"/>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bookmarkEnd w:id="59"/>
    <w:bookmarkStart w:name="z46" w:id="60"/>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bookmarkEnd w:id="60"/>
    <w:bookmarkStart w:name="z47" w:id="61"/>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
    <w:bookmarkEnd w:id="61"/>
    <w:bookmarkStart w:name="z48" w:id="62"/>
    <w:p>
      <w:pPr>
        <w:spacing w:after="0"/>
        <w:ind w:left="0"/>
        <w:jc w:val="both"/>
      </w:pPr>
      <w:r>
        <w:rPr>
          <w:rFonts w:ascii="Times New Roman"/>
          <w:b w:val="false"/>
          <w:i w:val="false"/>
          <w:color w:val="000000"/>
          <w:sz w:val="28"/>
        </w:rPr>
        <w:t>
      семьям военнослужащих, партизан, подпольщиков, лиц, указанных в статьях 4 – 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bookmarkEnd w:id="62"/>
    <w:bookmarkStart w:name="z49" w:id="63"/>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63"/>
    <w:bookmarkStart w:name="z50" w:id="64"/>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p>
    <w:bookmarkEnd w:id="64"/>
    <w:bookmarkStart w:name="z51" w:id="6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bookmarkEnd w:id="65"/>
    <w:bookmarkStart w:name="z52" w:id="66"/>
    <w:p>
      <w:pPr>
        <w:spacing w:after="0"/>
        <w:ind w:left="0"/>
        <w:jc w:val="both"/>
      </w:pPr>
      <w:r>
        <w:rPr>
          <w:rFonts w:ascii="Times New Roman"/>
          <w:b w:val="false"/>
          <w:i w:val="false"/>
          <w:color w:val="000000"/>
          <w:sz w:val="28"/>
        </w:rPr>
        <w:t>
      лицам, проработавшим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66"/>
    <w:bookmarkStart w:name="z53" w:id="67"/>
    <w:p>
      <w:pPr>
        <w:spacing w:after="0"/>
        <w:ind w:left="0"/>
        <w:jc w:val="both"/>
      </w:pPr>
      <w:r>
        <w:rPr>
          <w:rFonts w:ascii="Times New Roman"/>
          <w:b w:val="false"/>
          <w:i w:val="false"/>
          <w:color w:val="000000"/>
          <w:sz w:val="28"/>
        </w:rPr>
        <w:t>
      6) ко Дню Столицы – 6 июля:</w:t>
      </w:r>
    </w:p>
    <w:bookmarkEnd w:id="67"/>
    <w:bookmarkStart w:name="z54" w:id="68"/>
    <w:p>
      <w:pPr>
        <w:spacing w:after="0"/>
        <w:ind w:left="0"/>
        <w:jc w:val="both"/>
      </w:pPr>
      <w:r>
        <w:rPr>
          <w:rFonts w:ascii="Times New Roman"/>
          <w:b w:val="false"/>
          <w:i w:val="false"/>
          <w:color w:val="000000"/>
          <w:sz w:val="28"/>
        </w:rPr>
        <w:t>
      детям с инвалидностью до восемнадцати лет;</w:t>
      </w:r>
    </w:p>
    <w:bookmarkEnd w:id="68"/>
    <w:bookmarkStart w:name="z55" w:id="69"/>
    <w:p>
      <w:pPr>
        <w:spacing w:after="0"/>
        <w:ind w:left="0"/>
        <w:jc w:val="both"/>
      </w:pPr>
      <w:r>
        <w:rPr>
          <w:rFonts w:ascii="Times New Roman"/>
          <w:b w:val="false"/>
          <w:i w:val="false"/>
          <w:color w:val="000000"/>
          <w:sz w:val="28"/>
        </w:rPr>
        <w:t>
      7) ко Дню Конституции Республики Казахстан – 30 августа:</w:t>
      </w:r>
    </w:p>
    <w:bookmarkEnd w:id="69"/>
    <w:bookmarkStart w:name="z56" w:id="70"/>
    <w:p>
      <w:pPr>
        <w:spacing w:after="0"/>
        <w:ind w:left="0"/>
        <w:jc w:val="both"/>
      </w:pPr>
      <w:r>
        <w:rPr>
          <w:rFonts w:ascii="Times New Roman"/>
          <w:b w:val="false"/>
          <w:i w:val="false"/>
          <w:color w:val="000000"/>
          <w:sz w:val="28"/>
        </w:rPr>
        <w:t xml:space="preserve">
      многодетным семьям, постоянно зарегистрированным и проживающим на территории города Шахтинска и прилегающих поселков Долинка, Новодолинский, Шахан, имеющим четырех и более несовершеннолетних детей, обучающихся по состоянию на 1 сентября текущего года в государственных дошкольных организациях образования, частных дошкольных организациях с размещенным государственным образовательным заказом города Шахтинска и прилегающих поселков Долинка, Новодолинский, Шахан, за исключением многодетных семей, имеющих право на получение адресной социальной помощи согласно </w:t>
      </w:r>
      <w:r>
        <w:rPr>
          <w:rFonts w:ascii="Times New Roman"/>
          <w:b w:val="false"/>
          <w:i w:val="false"/>
          <w:color w:val="000000"/>
          <w:sz w:val="28"/>
        </w:rPr>
        <w:t>Постановления</w:t>
      </w:r>
      <w:r>
        <w:rPr>
          <w:rFonts w:ascii="Times New Roman"/>
          <w:b w:val="false"/>
          <w:i w:val="false"/>
          <w:color w:val="000000"/>
          <w:sz w:val="28"/>
        </w:rPr>
        <w:t xml:space="preserve"> акимата Карагандинской области от 20 июня 2023 года № 41/01 "О компенсации расходов за питание воспитанников в дошкольных организациях Карагандинской области" (зарегистрирован в Реестре государственной регистрации нормативных правовых актов за № 6435-09); </w:t>
      </w:r>
    </w:p>
    <w:bookmarkEnd w:id="70"/>
    <w:bookmarkStart w:name="z57" w:id="71"/>
    <w:p>
      <w:pPr>
        <w:spacing w:after="0"/>
        <w:ind w:left="0"/>
        <w:jc w:val="both"/>
      </w:pPr>
      <w:r>
        <w:rPr>
          <w:rFonts w:ascii="Times New Roman"/>
          <w:b w:val="false"/>
          <w:i w:val="false"/>
          <w:color w:val="000000"/>
          <w:sz w:val="28"/>
        </w:rPr>
        <w:t>
      лицам с инвалидностью первой, второй, третьей групп и детям с инвалидностью до восемнадцати лет;</w:t>
      </w:r>
    </w:p>
    <w:bookmarkEnd w:id="71"/>
    <w:bookmarkStart w:name="z58" w:id="72"/>
    <w:p>
      <w:pPr>
        <w:spacing w:after="0"/>
        <w:ind w:left="0"/>
        <w:jc w:val="both"/>
      </w:pPr>
      <w:r>
        <w:rPr>
          <w:rFonts w:ascii="Times New Roman"/>
          <w:b w:val="false"/>
          <w:i w:val="false"/>
          <w:color w:val="000000"/>
          <w:sz w:val="28"/>
        </w:rPr>
        <w:t>
      пенсионерам семидесяти пяти лет и старше;</w:t>
      </w:r>
    </w:p>
    <w:bookmarkEnd w:id="72"/>
    <w:bookmarkStart w:name="z59" w:id="73"/>
    <w:p>
      <w:pPr>
        <w:spacing w:after="0"/>
        <w:ind w:left="0"/>
        <w:jc w:val="both"/>
      </w:pPr>
      <w:r>
        <w:rPr>
          <w:rFonts w:ascii="Times New Roman"/>
          <w:b w:val="false"/>
          <w:i w:val="false"/>
          <w:color w:val="000000"/>
          <w:sz w:val="28"/>
        </w:rPr>
        <w:t>
      8) ко Дню Республики – 25 октября:</w:t>
      </w:r>
    </w:p>
    <w:bookmarkEnd w:id="73"/>
    <w:bookmarkStart w:name="z60" w:id="74"/>
    <w:p>
      <w:pPr>
        <w:spacing w:after="0"/>
        <w:ind w:left="0"/>
        <w:jc w:val="both"/>
      </w:pPr>
      <w:r>
        <w:rPr>
          <w:rFonts w:ascii="Times New Roman"/>
          <w:b w:val="false"/>
          <w:i w:val="false"/>
          <w:color w:val="000000"/>
          <w:sz w:val="28"/>
        </w:rPr>
        <w:t>
      детям с инвалидностью до восемнадцати лет.</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75"/>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полуторакратного размера прожиточного минимума категориям граждан по следующим основаниям единовременно:</w:t>
      </w:r>
    </w:p>
    <w:bookmarkEnd w:id="75"/>
    <w:bookmarkStart w:name="z63" w:id="76"/>
    <w:p>
      <w:pPr>
        <w:spacing w:after="0"/>
        <w:ind w:left="0"/>
        <w:jc w:val="both"/>
      </w:pPr>
      <w:r>
        <w:rPr>
          <w:rFonts w:ascii="Times New Roman"/>
          <w:b w:val="false"/>
          <w:i w:val="false"/>
          <w:color w:val="000000"/>
          <w:sz w:val="28"/>
        </w:rPr>
        <w:t>
      сиротство и отсутствие родительского попечения;</w:t>
      </w:r>
    </w:p>
    <w:bookmarkEnd w:id="76"/>
    <w:bookmarkStart w:name="z64" w:id="77"/>
    <w:p>
      <w:pPr>
        <w:spacing w:after="0"/>
        <w:ind w:left="0"/>
        <w:jc w:val="both"/>
      </w:pPr>
      <w:r>
        <w:rPr>
          <w:rFonts w:ascii="Times New Roman"/>
          <w:b w:val="false"/>
          <w:i w:val="false"/>
          <w:color w:val="000000"/>
          <w:sz w:val="28"/>
        </w:rPr>
        <w:t>
      наличие социально значимого заболевания;</w:t>
      </w:r>
    </w:p>
    <w:bookmarkEnd w:id="77"/>
    <w:bookmarkStart w:name="z65" w:id="78"/>
    <w:p>
      <w:pPr>
        <w:spacing w:after="0"/>
        <w:ind w:left="0"/>
        <w:jc w:val="both"/>
      </w:pPr>
      <w:r>
        <w:rPr>
          <w:rFonts w:ascii="Times New Roman"/>
          <w:b w:val="false"/>
          <w:i w:val="false"/>
          <w:color w:val="000000"/>
          <w:sz w:val="28"/>
        </w:rPr>
        <w:t>
      неспособность к самообслуживанию в связи с преклонным возрастом;</w:t>
      </w:r>
    </w:p>
    <w:bookmarkEnd w:id="78"/>
    <w:bookmarkStart w:name="z66" w:id="79"/>
    <w:p>
      <w:pPr>
        <w:spacing w:after="0"/>
        <w:ind w:left="0"/>
        <w:jc w:val="both"/>
      </w:pPr>
      <w:r>
        <w:rPr>
          <w:rFonts w:ascii="Times New Roman"/>
          <w:b w:val="false"/>
          <w:i w:val="false"/>
          <w:color w:val="000000"/>
          <w:sz w:val="28"/>
        </w:rPr>
        <w:t>
      освобождение из мест лишения свободы, нахождение на учете службы пробации – в течение шести месяцев со дня наступления трудной жизненной ситуации;</w:t>
      </w:r>
    </w:p>
    <w:bookmarkEnd w:id="79"/>
    <w:bookmarkStart w:name="z67" w:id="80"/>
    <w:p>
      <w:pPr>
        <w:spacing w:after="0"/>
        <w:ind w:left="0"/>
        <w:jc w:val="both"/>
      </w:pPr>
      <w:r>
        <w:rPr>
          <w:rFonts w:ascii="Times New Roman"/>
          <w:b w:val="false"/>
          <w:i w:val="false"/>
          <w:color w:val="000000"/>
          <w:sz w:val="28"/>
        </w:rPr>
        <w:t>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города Шахтинска и прилегающих поселков Долинка, Новодолинский, Шахан,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 потребления твердого топлива по фактическим расходам, с предъявлением счетов поставщиков услуг (в расчете на отопительный сезон -7 месяцев)- 16 месячных расчетных показателей;</w:t>
      </w:r>
    </w:p>
    <w:bookmarkEnd w:id="80"/>
    <w:bookmarkStart w:name="z68" w:id="81"/>
    <w:p>
      <w:pPr>
        <w:spacing w:after="0"/>
        <w:ind w:left="0"/>
        <w:jc w:val="both"/>
      </w:pPr>
      <w:r>
        <w:rPr>
          <w:rFonts w:ascii="Times New Roman"/>
          <w:b w:val="false"/>
          <w:i w:val="false"/>
          <w:color w:val="000000"/>
          <w:sz w:val="28"/>
        </w:rPr>
        <w:t>
      больным туберкулезом и находящимся на амбулаторном лечении.</w:t>
      </w:r>
    </w:p>
    <w:bookmarkEnd w:id="81"/>
    <w:bookmarkStart w:name="z69" w:id="82"/>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bookmarkEnd w:id="82"/>
    <w:bookmarkStart w:name="z70" w:id="83"/>
    <w:p>
      <w:pPr>
        <w:spacing w:after="0"/>
        <w:ind w:left="0"/>
        <w:jc w:val="both"/>
      </w:pP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утвержденным перечнем оснований для отнесения граждан к категории нуждающихся.</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84"/>
    <w:p>
      <w:pPr>
        <w:spacing w:after="0"/>
        <w:ind w:left="0"/>
        <w:jc w:val="both"/>
      </w:pPr>
      <w:r>
        <w:rPr>
          <w:rFonts w:ascii="Times New Roman"/>
          <w:b w:val="false"/>
          <w:i w:val="false"/>
          <w:color w:val="000000"/>
          <w:sz w:val="28"/>
        </w:rPr>
        <w:t>
      9. Социальная помощь в виде следующих бесплатных услуг и денежных выплат предоставляется без учета дохода следующим категориям граждан:</w:t>
      </w:r>
    </w:p>
    <w:bookmarkEnd w:id="84"/>
    <w:bookmarkStart w:name="z98" w:id="85"/>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5"/>
    <w:bookmarkStart w:name="z99" w:id="86"/>
    <w:p>
      <w:pPr>
        <w:spacing w:after="0"/>
        <w:ind w:left="0"/>
        <w:jc w:val="both"/>
      </w:pPr>
      <w:r>
        <w:rPr>
          <w:rFonts w:ascii="Times New Roman"/>
          <w:b w:val="false"/>
          <w:i w:val="false"/>
          <w:color w:val="000000"/>
          <w:sz w:val="28"/>
        </w:rPr>
        <w:t xml:space="preserve">
      лицам, сопровождающим лиц с инвалидностью первой группы, имеющих в индивидуальной программе абилитации и реабилитации лица мероприятие по предоставлению социальных услуг индивидуального помощника производится оплата стоимости пребывания в санаторно-курортной организации в размере 70% от гарантированной суммы (за исключением лиц с инвалидностью, получивших трудовое увечье или профессиональное заболевание по вине работодателя) согласно </w:t>
      </w:r>
      <w:r>
        <w:rPr>
          <w:rFonts w:ascii="Times New Roman"/>
          <w:b w:val="false"/>
          <w:i w:val="false"/>
          <w:color w:val="000000"/>
          <w:sz w:val="28"/>
        </w:rPr>
        <w:t>Приказа</w:t>
      </w:r>
      <w:r>
        <w:rPr>
          <w:rFonts w:ascii="Times New Roman"/>
          <w:b w:val="false"/>
          <w:i w:val="false"/>
          <w:color w:val="000000"/>
          <w:sz w:val="28"/>
        </w:rPr>
        <w:t xml:space="preserve"> Заместителя Премьер-Министра - Министра труда и социальной защиты населения Республики Казахстан от 30 июня 2023 года № 288 "Об утверждении Правил предоставления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 (зарегистрирован в Реестре государственной регистрации нормативных правовых актов за № 32994).</w:t>
      </w:r>
    </w:p>
    <w:bookmarkEnd w:id="86"/>
    <w:bookmarkStart w:name="z100" w:id="87"/>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bookmarkEnd w:id="87"/>
    <w:p>
      <w:pPr>
        <w:spacing w:after="0"/>
        <w:ind w:left="0"/>
        <w:jc w:val="both"/>
      </w:pPr>
      <w:r>
        <w:rPr>
          <w:rFonts w:ascii="Times New Roman"/>
          <w:b w:val="false"/>
          <w:i w:val="false"/>
          <w:color w:val="000000"/>
          <w:sz w:val="28"/>
        </w:rPr>
        <w:t>
      гражданину (семье) для возмещения затрат ущерба его имущества вследствие стихийного бедствия или пожара – 100 месячных расчетных показателей, в течение шести месяцев с момента наступления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88"/>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88"/>
    <w:bookmarkStart w:name="z102" w:id="89"/>
    <w:p>
      <w:pPr>
        <w:spacing w:after="0"/>
        <w:ind w:left="0"/>
        <w:jc w:val="both"/>
      </w:pPr>
      <w:r>
        <w:rPr>
          <w:rFonts w:ascii="Times New Roman"/>
          <w:b w:val="false"/>
          <w:i w:val="false"/>
          <w:color w:val="000000"/>
          <w:sz w:val="28"/>
        </w:rPr>
        <w:t xml:space="preserve">
      11. Предельный размер социальной помощи гражданам, по основаниям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настоящих Правил, составляет 100 месячных расчетных показателей.</w:t>
      </w:r>
    </w:p>
    <w:bookmarkEnd w:id="89"/>
    <w:bookmarkStart w:name="z103" w:id="90"/>
    <w:p>
      <w:pPr>
        <w:spacing w:after="0"/>
        <w:ind w:left="0"/>
        <w:jc w:val="left"/>
      </w:pPr>
      <w:r>
        <w:rPr>
          <w:rFonts w:ascii="Times New Roman"/>
          <w:b/>
          <w:i w:val="false"/>
          <w:color w:val="000000"/>
        </w:rPr>
        <w:t xml:space="preserve"> Глава 3. Порядок оказания социальной помощи</w:t>
      </w:r>
    </w:p>
    <w:bookmarkEnd w:id="90"/>
    <w:bookmarkStart w:name="z104" w:id="91"/>
    <w:p>
      <w:pPr>
        <w:spacing w:after="0"/>
        <w:ind w:left="0"/>
        <w:jc w:val="both"/>
      </w:pPr>
      <w:r>
        <w:rPr>
          <w:rFonts w:ascii="Times New Roman"/>
          <w:b w:val="false"/>
          <w:i w:val="false"/>
          <w:color w:val="000000"/>
          <w:sz w:val="28"/>
        </w:rPr>
        <w:t xml:space="preserve">
      12.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с приложением следующих документов:</w:t>
      </w:r>
    </w:p>
    <w:bookmarkEnd w:id="91"/>
    <w:bookmarkStart w:name="z75" w:id="92"/>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92"/>
    <w:bookmarkStart w:name="z76" w:id="93"/>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93"/>
    <w:bookmarkStart w:name="z77" w:id="94"/>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bookmarkEnd w:id="94"/>
    <w:bookmarkStart w:name="z78" w:id="95"/>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95"/>
    <w:bookmarkStart w:name="z79" w:id="96"/>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bookmarkEnd w:id="96"/>
    <w:bookmarkStart w:name="z80" w:id="97"/>
    <w:p>
      <w:pPr>
        <w:spacing w:after="0"/>
        <w:ind w:left="0"/>
        <w:jc w:val="both"/>
      </w:pPr>
      <w:r>
        <w:rPr>
          <w:rFonts w:ascii="Times New Roman"/>
          <w:b w:val="false"/>
          <w:i w:val="false"/>
          <w:color w:val="000000"/>
          <w:sz w:val="28"/>
        </w:rPr>
        <w:t>
      документ, подтверждающий факт наличия среднедушевого дохода, не</w:t>
      </w:r>
    </w:p>
    <w:bookmarkEnd w:id="97"/>
    <w:bookmarkStart w:name="z81" w:id="98"/>
    <w:p>
      <w:pPr>
        <w:spacing w:after="0"/>
        <w:ind w:left="0"/>
        <w:jc w:val="both"/>
      </w:pPr>
      <w:r>
        <w:rPr>
          <w:rFonts w:ascii="Times New Roman"/>
          <w:b w:val="false"/>
          <w:i w:val="false"/>
          <w:color w:val="000000"/>
          <w:sz w:val="28"/>
        </w:rPr>
        <w:t>
      превышающего порога, установленного местными представительными органами, в кратном отношении к прожиточному минимуму;</w:t>
      </w:r>
    </w:p>
    <w:bookmarkEnd w:id="98"/>
    <w:bookmarkStart w:name="z82" w:id="99"/>
    <w:p>
      <w:pPr>
        <w:spacing w:after="0"/>
        <w:ind w:left="0"/>
        <w:jc w:val="both"/>
      </w:pPr>
      <w:r>
        <w:rPr>
          <w:rFonts w:ascii="Times New Roman"/>
          <w:b w:val="false"/>
          <w:i w:val="false"/>
          <w:color w:val="000000"/>
          <w:sz w:val="28"/>
        </w:rPr>
        <w:t>
      документ, подтверждающий факт сиротства, отсутствия родительского</w:t>
      </w:r>
    </w:p>
    <w:bookmarkEnd w:id="99"/>
    <w:bookmarkStart w:name="z83" w:id="100"/>
    <w:p>
      <w:pPr>
        <w:spacing w:after="0"/>
        <w:ind w:left="0"/>
        <w:jc w:val="both"/>
      </w:pPr>
      <w:r>
        <w:rPr>
          <w:rFonts w:ascii="Times New Roman"/>
          <w:b w:val="false"/>
          <w:i w:val="false"/>
          <w:color w:val="000000"/>
          <w:sz w:val="28"/>
        </w:rPr>
        <w:t>
      попечения;</w:t>
      </w:r>
    </w:p>
    <w:bookmarkEnd w:id="100"/>
    <w:bookmarkStart w:name="z84" w:id="101"/>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101"/>
    <w:bookmarkStart w:name="z85" w:id="102"/>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102"/>
    <w:bookmarkStart w:name="z86" w:id="103"/>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04"/>
    <w:p>
      <w:pPr>
        <w:spacing w:after="0"/>
        <w:ind w:left="0"/>
        <w:jc w:val="both"/>
      </w:pPr>
      <w:r>
        <w:rPr>
          <w:rFonts w:ascii="Times New Roman"/>
          <w:b w:val="false"/>
          <w:i w:val="false"/>
          <w:color w:val="000000"/>
          <w:sz w:val="28"/>
        </w:rPr>
        <w:t xml:space="preserve">
      13. При поступлении заявления на оказание социальной помощи отдельным категориям нуждающихся граждан по основанию, указанному в </w:t>
      </w:r>
      <w:r>
        <w:rPr>
          <w:rFonts w:ascii="Times New Roman"/>
          <w:b w:val="false"/>
          <w:i w:val="false"/>
          <w:color w:val="000000"/>
          <w:sz w:val="28"/>
        </w:rPr>
        <w:t>пункте 8</w:t>
      </w:r>
      <w:r>
        <w:rPr>
          <w:rFonts w:ascii="Times New Roman"/>
          <w:b w:val="false"/>
          <w:i w:val="false"/>
          <w:color w:val="000000"/>
          <w:sz w:val="28"/>
        </w:rPr>
        <w:t xml:space="preserve"> Типовых правил, уполномоченный орган по оказанию социальной помощи или аким поселка, в течение 1 (один) рабочего дня направляют документы заявителя в участковую комиссию для проведения обследования материального положения лица (семьи).</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05"/>
    <w:p>
      <w:pPr>
        <w:spacing w:after="0"/>
        <w:ind w:left="0"/>
        <w:jc w:val="both"/>
      </w:pPr>
      <w:r>
        <w:rPr>
          <w:rFonts w:ascii="Times New Roman"/>
          <w:b w:val="false"/>
          <w:i w:val="false"/>
          <w:color w:val="000000"/>
          <w:sz w:val="28"/>
        </w:rPr>
        <w:t xml:space="preserve">
      14.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по оказанию социальной помощи или акиму поселка.</w:t>
      </w:r>
    </w:p>
    <w:bookmarkEnd w:id="105"/>
    <w:bookmarkStart w:name="z91" w:id="106"/>
    <w:p>
      <w:pPr>
        <w:spacing w:after="0"/>
        <w:ind w:left="0"/>
        <w:jc w:val="both"/>
      </w:pPr>
      <w:r>
        <w:rPr>
          <w:rFonts w:ascii="Times New Roman"/>
          <w:b w:val="false"/>
          <w:i w:val="false"/>
          <w:color w:val="000000"/>
          <w:sz w:val="28"/>
        </w:rPr>
        <w:t>
      Аким поселка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107"/>
    <w:p>
      <w:pPr>
        <w:spacing w:after="0"/>
        <w:ind w:left="0"/>
        <w:jc w:val="both"/>
      </w:pPr>
      <w:r>
        <w:rPr>
          <w:rFonts w:ascii="Times New Roman"/>
          <w:b w:val="false"/>
          <w:i w:val="false"/>
          <w:color w:val="000000"/>
          <w:sz w:val="28"/>
        </w:rPr>
        <w:t>
      15.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решения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08"/>
    <w:p>
      <w:pPr>
        <w:spacing w:after="0"/>
        <w:ind w:left="0"/>
        <w:jc w:val="both"/>
      </w:pPr>
      <w:r>
        <w:rPr>
          <w:rFonts w:ascii="Times New Roman"/>
          <w:b w:val="false"/>
          <w:i w:val="false"/>
          <w:color w:val="000000"/>
          <w:sz w:val="28"/>
        </w:rPr>
        <w:t>
      16.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решения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09"/>
    <w:p>
      <w:pPr>
        <w:spacing w:after="0"/>
        <w:ind w:left="0"/>
        <w:jc w:val="both"/>
      </w:pPr>
      <w:r>
        <w:rPr>
          <w:rFonts w:ascii="Times New Roman"/>
          <w:b w:val="false"/>
          <w:i w:val="false"/>
          <w:color w:val="000000"/>
          <w:sz w:val="28"/>
        </w:rPr>
        <w:t>
      17. Уполномоченный орган по оказанию социальной помощи в течение 1 (один)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решения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10"/>
    <w:p>
      <w:pPr>
        <w:spacing w:after="0"/>
        <w:ind w:left="0"/>
        <w:jc w:val="both"/>
      </w:pPr>
      <w:r>
        <w:rPr>
          <w:rFonts w:ascii="Times New Roman"/>
          <w:b w:val="false"/>
          <w:i w:val="false"/>
          <w:color w:val="000000"/>
          <w:sz w:val="28"/>
        </w:rPr>
        <w:t>
      18.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18 в соответствии с решением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11"/>
    <w:p>
      <w:pPr>
        <w:spacing w:after="0"/>
        <w:ind w:left="0"/>
        <w:jc w:val="both"/>
      </w:pPr>
      <w:r>
        <w:rPr>
          <w:rFonts w:ascii="Times New Roman"/>
          <w:b w:val="false"/>
          <w:i w:val="false"/>
          <w:color w:val="000000"/>
          <w:sz w:val="28"/>
        </w:rPr>
        <w:t>
      19.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11"/>
    <w:bookmarkStart w:name="z101" w:id="112"/>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 или акима поселка, села, сельского округа.</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19 в соответствии с решением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13"/>
    <w:p>
      <w:pPr>
        <w:spacing w:after="0"/>
        <w:ind w:left="0"/>
        <w:jc w:val="both"/>
      </w:pPr>
      <w:r>
        <w:rPr>
          <w:rFonts w:ascii="Times New Roman"/>
          <w:b w:val="false"/>
          <w:i w:val="false"/>
          <w:color w:val="000000"/>
          <w:sz w:val="28"/>
        </w:rPr>
        <w:t>
      20.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20 в соответствии с решением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14"/>
    <w:p>
      <w:pPr>
        <w:spacing w:after="0"/>
        <w:ind w:left="0"/>
        <w:jc w:val="both"/>
      </w:pPr>
      <w:r>
        <w:rPr>
          <w:rFonts w:ascii="Times New Roman"/>
          <w:b w:val="false"/>
          <w:i w:val="false"/>
          <w:color w:val="000000"/>
          <w:sz w:val="28"/>
        </w:rPr>
        <w:t>
      21. Отказ в оказании социальной помощи осуществляется в случаях:</w:t>
      </w:r>
    </w:p>
    <w:bookmarkEnd w:id="114"/>
    <w:bookmarkStart w:name="z104" w:id="115"/>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15"/>
    <w:bookmarkStart w:name="z105" w:id="116"/>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16"/>
    <w:bookmarkStart w:name="z106" w:id="117"/>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21 в соответствии с решением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18"/>
    <w:p>
      <w:pPr>
        <w:spacing w:after="0"/>
        <w:ind w:left="0"/>
        <w:jc w:val="both"/>
      </w:pPr>
      <w:r>
        <w:rPr>
          <w:rFonts w:ascii="Times New Roman"/>
          <w:b w:val="false"/>
          <w:i w:val="false"/>
          <w:color w:val="000000"/>
          <w:sz w:val="28"/>
        </w:rPr>
        <w:t>
      22. Финансирование расходов на предоставление социальной помощи осуществляется в пределах средств, предусмотренных бюджетом города Шахтинска на текущий финансовый год.</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22 в соответствии с решением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119"/>
    <w:p>
      <w:pPr>
        <w:spacing w:after="0"/>
        <w:ind w:left="0"/>
        <w:jc w:val="both"/>
      </w:pPr>
      <w:r>
        <w:rPr>
          <w:rFonts w:ascii="Times New Roman"/>
          <w:b w:val="false"/>
          <w:i w:val="false"/>
          <w:color w:val="000000"/>
          <w:sz w:val="28"/>
        </w:rPr>
        <w:t>
      23. Социальная помощь прекращается в случаях:</w:t>
      </w:r>
    </w:p>
    <w:bookmarkEnd w:id="119"/>
    <w:bookmarkStart w:name="z109" w:id="120"/>
    <w:p>
      <w:pPr>
        <w:spacing w:after="0"/>
        <w:ind w:left="0"/>
        <w:jc w:val="both"/>
      </w:pPr>
      <w:r>
        <w:rPr>
          <w:rFonts w:ascii="Times New Roman"/>
          <w:b w:val="false"/>
          <w:i w:val="false"/>
          <w:color w:val="000000"/>
          <w:sz w:val="28"/>
        </w:rPr>
        <w:t>
      1) смерти получателя;</w:t>
      </w:r>
    </w:p>
    <w:bookmarkEnd w:id="120"/>
    <w:bookmarkStart w:name="z110" w:id="121"/>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21"/>
    <w:bookmarkStart w:name="z111" w:id="122"/>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22"/>
    <w:bookmarkStart w:name="z112" w:id="123"/>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23"/>
    <w:bookmarkStart w:name="z113" w:id="124"/>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23 в соответствии с решением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25"/>
    <w:p>
      <w:pPr>
        <w:spacing w:after="0"/>
        <w:ind w:left="0"/>
        <w:jc w:val="both"/>
      </w:pPr>
      <w:r>
        <w:rPr>
          <w:rFonts w:ascii="Times New Roman"/>
          <w:b w:val="false"/>
          <w:i w:val="false"/>
          <w:color w:val="000000"/>
          <w:sz w:val="28"/>
        </w:rPr>
        <w:t>
      24.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24 в соответствии с решением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26"/>
    <w:p>
      <w:pPr>
        <w:spacing w:after="0"/>
        <w:ind w:left="0"/>
        <w:jc w:val="both"/>
      </w:pPr>
      <w:r>
        <w:rPr>
          <w:rFonts w:ascii="Times New Roman"/>
          <w:b w:val="false"/>
          <w:i w:val="false"/>
          <w:color w:val="000000"/>
          <w:sz w:val="28"/>
        </w:rPr>
        <w:t>
      25.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25 в соответствии с решением Шахтинского городского маслихата Карагандинской области от 24.06.2024 </w:t>
      </w:r>
      <w:r>
        <w:rPr>
          <w:rFonts w:ascii="Times New Roman"/>
          <w:b w:val="false"/>
          <w:i w:val="false"/>
          <w:color w:val="000000"/>
          <w:sz w:val="28"/>
        </w:rPr>
        <w:t>№ 351/11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Шахтинского городского маслихата</w:t>
            </w:r>
            <w:r>
              <w:br/>
            </w:r>
            <w:r>
              <w:rPr>
                <w:rFonts w:ascii="Times New Roman"/>
                <w:b w:val="false"/>
                <w:i w:val="false"/>
                <w:color w:val="000000"/>
                <w:sz w:val="20"/>
              </w:rPr>
              <w:t>от 19 сентября 2023 года</w:t>
            </w:r>
            <w:r>
              <w:br/>
            </w:r>
            <w:r>
              <w:rPr>
                <w:rFonts w:ascii="Times New Roman"/>
                <w:b w:val="false"/>
                <w:i w:val="false"/>
                <w:color w:val="000000"/>
                <w:sz w:val="20"/>
              </w:rPr>
              <w:t>№ 276/5</w:t>
            </w:r>
          </w:p>
        </w:tc>
      </w:tr>
    </w:tbl>
    <w:bookmarkStart w:name="z117" w:id="127"/>
    <w:p>
      <w:pPr>
        <w:spacing w:after="0"/>
        <w:ind w:left="0"/>
        <w:jc w:val="left"/>
      </w:pPr>
      <w:r>
        <w:rPr>
          <w:rFonts w:ascii="Times New Roman"/>
          <w:b/>
          <w:i w:val="false"/>
          <w:color w:val="000000"/>
        </w:rPr>
        <w:t xml:space="preserve"> Перечень некоторых решений Шахтинского городского маслихата, признанных утратившими силу</w:t>
      </w:r>
    </w:p>
    <w:bookmarkEnd w:id="127"/>
    <w:bookmarkStart w:name="z118" w:id="1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XXXIII сессии V созыва Шахтинского городского маслихата Карагандинской области "Об утверждении Правил оказания социальной помощи, установления размеров и определения перечня отдельных категорий нуждающихся граждан" от 9 апреля 2015 года № 1115/33 (зарегистрировано в Реестре государственной регистрации нормативных правовых актов за № 3182).</w:t>
      </w:r>
    </w:p>
    <w:bookmarkEnd w:id="128"/>
    <w:bookmarkStart w:name="z119" w:id="1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XXXVII сессии V созыва Шахтинского городского маслихата Карагандинской области "О внесении изменения в решение XХXIII сессии Шахтинского городского маслихата от 09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22 сентября 2015 года № 1183/37 (зарегистрировано в Реестре государственной регистрации нормативных правовых актов за № 3440).</w:t>
      </w:r>
    </w:p>
    <w:bookmarkEnd w:id="129"/>
    <w:bookmarkStart w:name="z120" w:id="1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XLI сессии V созыва Шахтинского городского маслихата Карагандинской области "О внесении изменений и дополнений в решение XХXIII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23 декабря 2015 года № 1225/41 (зарегистрировано в Реестре государственной регистрации нормативных правовых актов за № 3609).</w:t>
      </w:r>
    </w:p>
    <w:bookmarkEnd w:id="130"/>
    <w:bookmarkStart w:name="z121" w:id="1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IV сессии VI созыва Шахтинского городского маслихата Карагандинской области "О внесении изменений в решение XХXIII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5 июля 2016 года № 1308/4 (зарегистрировано в Реестре государственной регистрации нормативных правовых актов за № 3895).</w:t>
      </w:r>
    </w:p>
    <w:bookmarkEnd w:id="131"/>
    <w:bookmarkStart w:name="z122" w:id="1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VII сессии VI созыва Шахтинского городского маслихата Карагандинской области "О внесении изменения в решение XХXIII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28 сентября 2016 года № 1340/7 (зарегистрировано в Реестре государственной регистрации нормативных правовых актов за № 3988).</w:t>
      </w:r>
    </w:p>
    <w:bookmarkEnd w:id="132"/>
    <w:bookmarkStart w:name="z123" w:id="1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XII сессии VI созыва Шахтинского городского маслихата Карагандинской области "О внесении изменений и дополнений в решение XХXIII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31 марта 2017 года № 1386/12 (зарегистрировано в Реестре государственной регистрации нормативных правовых актов за № 4220).</w:t>
      </w:r>
    </w:p>
    <w:bookmarkEnd w:id="133"/>
    <w:bookmarkStart w:name="z124" w:id="1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ХVII сессии VI созыва Шахтинского городского маслихата Карагандинской области "О внесении изменения в решение XХXIII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11 октября 2017 года № 1445/17 (зарегистрировано в Реестре государственной регистрации нормативных правовых актов за № 4413).</w:t>
      </w:r>
    </w:p>
    <w:bookmarkEnd w:id="134"/>
    <w:bookmarkStart w:name="z125" w:id="1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XXIV сессии VI созыва Шахтинского городского маслихата Карагандинской области "О внесении изменений в решение XXXIII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22 августа 2018 года № 1547/24 (зарегистрировано в Реестре государственной регистрации нормативных правовых актов за № 4918).</w:t>
      </w:r>
    </w:p>
    <w:bookmarkEnd w:id="135"/>
    <w:bookmarkStart w:name="z126" w:id="13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Шахтинского городского маслихата Карагандинской области "О внесении изменения в решение XXXIII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10 января 2019 года № 1594/29 (зарегистрировано в Реестре государственной регистрации нормативных правовых актов за № 5151).</w:t>
      </w:r>
    </w:p>
    <w:bookmarkEnd w:id="136"/>
    <w:bookmarkStart w:name="z127" w:id="13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Шахтинского городского маслихата Карагандинской области "О внесении изменений в решение XХXIII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8 мая 2019 года № 1619/31 (зарегистрировано в Реестре государственной регистрации нормативных правовых актов за № 5335).</w:t>
      </w:r>
    </w:p>
    <w:bookmarkEnd w:id="137"/>
    <w:bookmarkStart w:name="z128" w:id="13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Решение</w:t>
      </w:r>
      <w:r>
        <w:rPr>
          <w:rFonts w:ascii="Times New Roman"/>
          <w:b w:val="false"/>
          <w:i w:val="false"/>
          <w:color w:val="000000"/>
          <w:sz w:val="28"/>
        </w:rPr>
        <w:t xml:space="preserve"> Шахтинского городского маслихата Карагандинской области "О внесении изменений и дополнения в решение XХXIII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20 декабря 2019 года № 1668/36 (зарегистрировано в Реестре государственной регистрации нормативных правовых актов за № 5603).</w:t>
      </w:r>
    </w:p>
    <w:bookmarkEnd w:id="138"/>
    <w:bookmarkStart w:name="z129" w:id="13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Решение</w:t>
      </w:r>
      <w:r>
        <w:rPr>
          <w:rFonts w:ascii="Times New Roman"/>
          <w:b w:val="false"/>
          <w:i w:val="false"/>
          <w:color w:val="000000"/>
          <w:sz w:val="28"/>
        </w:rPr>
        <w:t xml:space="preserve"> Шахтинского городского маслихата Карагандинской области "О внесении изменений и дополнений в решение XХXIII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19 июня 2020 года № 1721/39 (зарегистрировано в Реестре государственной регистрации нормативных правовых актов за № 5901).</w:t>
      </w:r>
    </w:p>
    <w:bookmarkEnd w:id="139"/>
    <w:bookmarkStart w:name="z130" w:id="14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Решение</w:t>
      </w:r>
      <w:r>
        <w:rPr>
          <w:rFonts w:ascii="Times New Roman"/>
          <w:b w:val="false"/>
          <w:i w:val="false"/>
          <w:color w:val="000000"/>
          <w:sz w:val="28"/>
        </w:rPr>
        <w:t xml:space="preserve"> Шахтинского городского маслихата Карагандинской области "О внесении изменений в решение XХXIII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10 февраля 2021 года № 21/2 (зарегистрировано в Реестре государственной регистрации нормативных правовых актов за № 6187).</w:t>
      </w:r>
    </w:p>
    <w:bookmarkEnd w:id="140"/>
    <w:bookmarkStart w:name="z131" w:id="14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Решение</w:t>
      </w:r>
      <w:r>
        <w:rPr>
          <w:rFonts w:ascii="Times New Roman"/>
          <w:b w:val="false"/>
          <w:i w:val="false"/>
          <w:color w:val="000000"/>
          <w:sz w:val="28"/>
        </w:rPr>
        <w:t xml:space="preserve"> Шахтинского городского маслихата Карагандинской области "О внесении изменения в решение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29 марта 2022 года № 126/12 (зарегистрировано в Реестре государственной регистрации нормативных правовых актов за № 27489).</w:t>
      </w:r>
    </w:p>
    <w:bookmarkEnd w:id="141"/>
    <w:bookmarkStart w:name="z132" w:id="14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Решение</w:t>
      </w:r>
      <w:r>
        <w:rPr>
          <w:rFonts w:ascii="Times New Roman"/>
          <w:b w:val="false"/>
          <w:i w:val="false"/>
          <w:color w:val="000000"/>
          <w:sz w:val="28"/>
        </w:rPr>
        <w:t xml:space="preserve"> Шахтинского городского маслихата Карагандинской области "О внесении изменения в решение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28 июля 2022 года № 163/15 (зарегистрировано в Реестре государственной регистрации нормативных правовых актов за № 28991).</w:t>
      </w:r>
    </w:p>
    <w:bookmarkEnd w:id="142"/>
    <w:bookmarkStart w:name="z133" w:id="14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Решение</w:t>
      </w:r>
      <w:r>
        <w:rPr>
          <w:rFonts w:ascii="Times New Roman"/>
          <w:b w:val="false"/>
          <w:i w:val="false"/>
          <w:color w:val="000000"/>
          <w:sz w:val="28"/>
        </w:rPr>
        <w:t xml:space="preserve"> Шахтинского городского маслихата Карагандинской области "О внесении изменения в решение XXXIII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 от 9 июня 2023 года № 251/3 (зарегистрировано в Реестре государственной регистрации нормативных правовых актов за № 6430-09).</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