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53f9" w14:textId="88f5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 (схемы) зонирования земель, границ оценочных зон и поправочных коэффициентов к базовым ставкам платы за земельные участки территорий села Актогай и поселка Шашубай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26 декабря 2023 года № 112. Зарегистрировано в Департаменте юстиции Карагандинской области 28 декабря 2023 года № 6541-09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(схемы) зонирования земель территорий села Актогай и поселка Шашубай Актогайского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территорий села Актогай и поселка Шашубай Актогайского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села Актогай, Актогайского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населенных пунктов село Актогай, Актогайского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 учетный квартал-(001-002)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 учетный квартал-(001-002)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 учетный квартал-(001-002)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 учетный квартал -(006). Сельский округ Караменде би учетный квартал -(008). Сельский округ Шабанбай би учетный квартал -(013). Сельский округ Сарытерек учетный квартал -(016). Сельский округ Нуркен учетный квартал -(010).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поселка Шашубай, Актогайского района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населенных пунктов поселка Шашубай, Актогайского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 учетный квартал-(018-020)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 учетный квартал-(018-020)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Актогайского района учетный квартал-(040)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