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94db" w14:textId="2749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Жанаталап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Жанаталап Бухар-Жырауского района Карагандинской области от 17 февраля 2023 года № 2. Зарегистрировано Департаментом юстиции Карагандинской области 23 февраля 2023 года № 6365-09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учитывая мнение жителей, аким села Жанаталап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Огородная – на улицу Бейбітшілік в селе Жанаталап.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Жанаталап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Отынчиев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