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6bbf" w14:textId="0376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Бухар-Жырауского районного маслихата от 20 сентября 2012 года № 5 "Об утверждении Правил о размере и порядке оказания жилищной помощи населению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8 августа 2023 года № 5. Зарегистрировано в Департаменте юстиции Карагандинской области 10 августа 2023 года № 6476-09. Утратило силу решением Бухар-Жырауского районного маслихата Карагандинской области от 26 июня 2024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Бухар-Жырауского районного маслихата Карагандинской области от 26.06.2024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Бухар-Жырауский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"Об утверждении Правил о размере и порядке оказания жилищной помощи населению Бухар-Жырауского района" от 20 сентября 2012 года №5 (зарегистрировано в Реестре государственной регистрации нормативных правовых актов под №1951)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 размере и порядке оказания жилищной помощи населению Бухар-Жырауского района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Доля предельно-допустимых расходов в пределах установленных норм устанавливается в размере 10 процентов к совокупному доходу семьи (гражданина).".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