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1d5ccb" w14:textId="11d5cc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порядка и размера возмещения затрат на обучение на дому детей с ограниченными возможностями из числа детей с инвалидностью по индивидуальному учебному плану в Каркаралинском районе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Каркаралинского районного маслихата Карагандинской области от 23 октября 2023 года № VIII-11/79. Зарегистрировано в Департаменте юстиции Карагандинской области 26 октября 2023 года № 6508-09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Законами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социальной и медико-педагогической коррекционной поддержке детей с ограниченными возможностями</w:t>
      </w:r>
      <w:r>
        <w:rPr>
          <w:rFonts w:ascii="Times New Roman"/>
          <w:b w:val="false"/>
          <w:i w:val="false"/>
          <w:color w:val="000000"/>
          <w:sz w:val="28"/>
        </w:rPr>
        <w:t xml:space="preserve">", Социальным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Каркаралинский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порядок и размер возмещения на обучение на дому детей с ограниченными возможностями из числа детей с инвалидностью по индивидуальному учебному плану в Каркаралинском районе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 силу следующие решения Каркаралинского районного маслихата: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XXIX сессии Каркаралинского районного маслихата от 15 мая 2014 года № 29/243 "О возмещении затрат на обучение на дому детей с ограниченными возможностями из числа инвалидов по индивидуальному учебному плану" (зарегистрировано в Реестре государственной регистрации нормативных правовых актов № 2654);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XXXIII сессии Каркаралинского районного маслихата от 21 ноября 2014 года № 33/283 "О внесении изменений в решение XXIX сессии Каркаралинского районного маслихата от 15 мая 2014 года № 29/243 "О возмещении затрат на обучение на дому детей с ограниченными возможностями из числа инвалидов по индивидуальному учебному плану" (зарегистрировано в Реестре государственной регистрации нормативных правовых актов № 2862).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Каркаралинского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Оспанов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Каркаралинского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октября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VIII-11/79</w:t>
            </w:r>
          </w:p>
        </w:tc>
      </w:tr>
    </w:tbl>
    <w:bookmarkStart w:name="z12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Порядок и размер возмещения затрат на обучение на дому детей с ограниченными возможностями из числа детей с инвалидностью по индивидуальному учебному плану в Каркаралинском районе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Настоящий порядок и размер возмещения затрат на обучение на дому детей с ограниченными возможностями из числа детей с инвалидностью по индивидуальному плану в Каркаралинском районе разработаны в соотвествии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государственной услуги "Возмещение затрат на обучение на дому детей с инвалидностью", утвержденными приказом министра труда и социальной защиты населения Республики Казахстан от 25 марта 2021 года № 84 "О некоторых вопросах оказания государственных услуг в социально-трудовой сфере" (зарегистрирован в Реестре государственной регистрации нормативных правовых актов за № 22394) (далее – Правила возмещения затрат).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Возмещение затрат на обучение на дому детей с ограниченными возможностями из числа детей с инвалидностью по индивидуальному плану (далее – возмещение затрат на обучение) производится государственным учреждением "Отдел занятости и социальных программ Каркаралинского района" на основании справки из учебного заведения, подтверждающий факт обучения ребенка с инвалидностью на дому.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Возмещение затрат на обучение (кроме детей с инвалидностью, находящихся на полном государственном обеспечении и детей с инвалидностью, в отношении которых родители лишены родительских прав) предоставляется одному из родителей или законным представителям детей с инвалидностью, независимо от дохода семьи.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Возмещение затрат на обучение производится с месяца обращения по месяц окончания срока, указанных в справке из учебного заведения, подтверждающих факт обучения ребенка с инвалидностью на дому.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Выплата возмещения затрат на обучение производится за истекший месяц. При наступлении обстоятельств, повлекших прекращение возмещения затрат на обучение (достижение ребенком с инвалидностью восемьнадцати лет, окончание срока инвалидности, в период обучения ребенка с инвалидностью в государственных учреждениях, смерть ребенка с инвалидностью, переезд на постоянное место жительство за пределы Каркаралинского района) выплата прекращается с месяца, следующего за тем, в котором наступили соответствующие обстоятельства.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Размер возмещения затрат на обучение равен двум месячным расчетным показателям ежемесячно на каждого ребенка с инвалидностью.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Финансирование расходов на предоставление возмещения затрат на обучение осуществляется в пределах средств, предусмотренных бюджетом Каркаралинского района на текущий финансовый год.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Возмещение затрат на обучение назначается с месяца подачи заявления и выплачивается уполномоченным органом через банки второго уровня или организации, осуществляющие отдельные виды банковских операций путем перечисления сумм на лицевые счета заявителей.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Излишне выплаченные суммы возмещения затрат на обучение подлежат возврату в добровольном порядке, а в случае отказа – в судебном порядке.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Перечень документов, необходимых для возмещения затрат на обучение предусмотрены строкой восемь </w:t>
      </w:r>
      <w:r>
        <w:rPr>
          <w:rFonts w:ascii="Times New Roman"/>
          <w:b w:val="false"/>
          <w:i w:val="false"/>
          <w:color w:val="000000"/>
          <w:sz w:val="28"/>
        </w:rPr>
        <w:t>приложения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возмещения затрат, при этом, кандасами для идентификации личности вместо документа удостоверяющего личность предоставляется удостоверение кандаса.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Основания для отказа в возмещении затрат на обучение предусмотрены строкой девять </w:t>
      </w:r>
      <w:r>
        <w:rPr>
          <w:rFonts w:ascii="Times New Roman"/>
          <w:b w:val="false"/>
          <w:i w:val="false"/>
          <w:color w:val="000000"/>
          <w:sz w:val="28"/>
        </w:rPr>
        <w:t>приложения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возмещения затрат.</w:t>
      </w:r>
    </w:p>
    <w:bookmarkEnd w:id="1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