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98792" w14:textId="b2987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Буркитты Киргизского сельского округа Каркаралинского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Киргизского сельского округа Каркаралинского района Карагандинской области от 29 июня 2023 года № 3. Зарегистрировано в Департаменте юстиции Карагандинской области 30 июня 2023 года № 6463-09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на основании заключения областной ономастической комиссии при акимате Карагандинской области от 19 октября 2022 года, с учетом мнения жителей села Буркитты,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Пионер на улицу Қазыбек би в селе Буркитты Киргизского сельского округа Каркаралинского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Киргизского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Жумагулов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