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5b7f" w14:textId="1885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Нуринском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27 июня 2023 года № 30. Зарегистрировано в Департаменте юстиции Карагандинской области 29 июня 2023 года № 6447-09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Нуринском районе с 4% на 2% по доходам, полученным (подлежащим получению) за налоговый период.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