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1284" w14:textId="6db1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28 ноября 2023 года № 53. Зарегистрировано в Департаменте юстиции Карагандинской области 1 декабря 2023 года № 6525-09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в населенных пунктах Нуринского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в населенных пунктах Нуринского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постоянные комиссии районного маслихата.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в населенных пунктах Нуринского района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населенных пунктах Нуринского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расположения земель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Акмештский сельский округ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Акмешит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Байтуганский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Жанакурылыс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Балыктыкольский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Баршино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Бестамак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Донской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Егінді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Каракоинский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Жанбобек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Акколка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Каройский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Кенжарыкский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Изенды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Кенжарык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Топарколь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Кобетейский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Ондрус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Первое Мая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Корганжарский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Куланутпесский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Актубек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Ныгман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Кызылталский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Кертинди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Мұзбел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Соналинский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Шубаркольский поселковый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районного запаса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