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6256" w14:textId="3776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Осакаровскому району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17 мая 2023 года № 4/43. Зарегистрировано Департаментом юстиции Карагандинской области 18 мая 2023 года № 6412-09.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 Осакаровский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Осакаровскому району на 2023 год в сумме тридцать тенге восемьдесят четыре тиын за один квадратный метр в месяц.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