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9afce" w14:textId="149af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Осакаровского района от 26 ноября 2021 года № 81/03 "Об определении и утверждении мест размещения нестационарных торговых объектов на территории Осакаровского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8 сентября 2023 года № 74/03. Зарегистрировано в Департаменте юстиции Карагандинской области 12 сентября 2023 года № 6478-09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Осакаровского района от 26 ноября 2021 года № 81/03 "Об определении и утверждении мест размещения нестационарных торговых объектов на территории Осакаровского района" (зарегистрировано в Реестре государственной регистрации нормативных правовых актов № 25565)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курирующего заместителя акима района.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Осакаровского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Нурмуханбетов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Осакаровского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74/03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Осакаровского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 № 81/03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Осакаровского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Месторасположение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Осакаровка, улица Сельхозснабская, напротив магазина "Автозапчасти"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"Барс"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Осакаровка, улица Достык, 38, от дороги до ограждения потребительского кооператива "Ишим"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"Ишим"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Молодежный, пересечение улиц Транспортная и Мира, напротив здания пожарной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сельский округ, село Трудовое, улица Юбилейная, 9, напротив сельского клуба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Торговые объекты, в которых реализуется схожий ассортимент товаров, а также объекты общественного питания отсутствуют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Жансары, село Аманконыр, улица Бейбітшілік, справа от жилого дома 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Карагайлы, село Карагайлы, улица Кооперативная, 29, напротив магазина "Олжас"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Смешанная торговля (одежда,обувь,текстиль)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"Олжас"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Акбулак, село Акбулак, улица Центральная, напротив строительного магазина "Мастер"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"Асем", магазин "Горячий хлеб"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Есиль, село Есиль, улица Литвинская, слева от магазина "Ишим"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"Ишим"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Есиль, село Колхозное, улица Советская, справа от магазина "Дарья"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"Дарья"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сельский округ, село Родниковское, улица Целинная, напротив жилого дома 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"Әлем"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Сункар, село Сункар, улица Кирова, справа от магазина "Ирина"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"Ирина", магазин индивидуального предпринимателя "Костелей"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Шидертинский сельский округ, село Шидерты, улица Строительная 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Садовый сельский округ, село Садовое, улица Целинная, справа от магазина "Маяк"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"Маяк"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Сарыозек, село Сарыозек, улица Центральная, справа от магазина "Ақжолтай"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"Ақжолтай"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округ, село Озерное, улица Центральная.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"Чайка" продуктовый магазин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 сельский округ, село Николаевка, улица Садовая 21 напротив магазина "Калугин"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хозяйственных и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индивидуальных предпринимателей "Дзюбин", "Казунина", "Калугин"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Пионерский сельский округ, село Пионерское, улица Центральная 41 напротив сельского клуба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"Софья"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Маржанкольский сельский округ, село Маржанкөл, улица Мира 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хозяйственных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индивидуального предпринимателя "Абдрахманова"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Батпактинский сельский округ, село Батпак, улица Абая 37 напротив сельского клуба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продовольственной продукции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индивидуального предпринимателя "Фролова Л.И."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