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3eb2" w14:textId="09e3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Осакаровского района от 29 апреля 2019 года № 25/01 "Об определении специально отведенных мест для осуществления выездной торговли на территории Осакаровского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24 января 2023 года № 04/05. Зарегистрировано Департаментом юстиции Карагандинской области 27 января 2023 года № 9-0-6351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Осакаровского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29 апреля 2019 года № 25/01 "Об определении специально отведенных мест для осуществления выездной торговли на территории Осакаровского района" (зарегистрировано в Реестре государственной регистрации нормативных правовых актов за №5327).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