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2254" w14:textId="8fa2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13 января 2023 года № 7. Зарегистрировано Департаментом юстиции Кызылординской области 2 февраля 2023 года № 8356-11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"Водный кодекс Республики Казахстан"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Кызылординской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"Арало- Сырдарьинская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бассейновая инспекция по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"Департамент экологии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экологического регулирования и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 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Кызылординской области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 - эпидемиологического контроля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 Министерства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2023 года № 7</w:t>
            </w:r>
          </w:p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"Ак орда"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"Калгандария"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район, поселок Теренозек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"Муратбаев"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Жосалы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"Кашкан су"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