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0d51" w14:textId="9b40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Кызылординской области от 15 марта 2018 года № 1072 "Об утверждении Методики оценки деятельности административных государственных служащих корпуса "Б" акимата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мая 2023 года № 74. Зарегистрировано Департаментом юстиции Кызылординской области 16 мая 2023 года № 8411-11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Кызылординской области от 15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1072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акимата Кызылординской области" (зарегистрировано в Реестре государственной регистрации нормативных правовых актов за № 6217).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