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e19d" w14:textId="981e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городу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28 апреля 2023 года № 13-2/5. Зарегистрировано Департаментом юстиции Кызылординской области 11 мая 2023 года № 8400-11. Утратило силу решением Кызылординского городского маслихата от 20 декабря 2023 года № 89-11/6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городского маслихата от 20.12.2023 </w:t>
      </w:r>
      <w:r>
        <w:rPr>
          <w:rFonts w:ascii="Times New Roman"/>
          <w:b w:val="false"/>
          <w:i w:val="false"/>
          <w:color w:val="ff0000"/>
          <w:sz w:val="28"/>
        </w:rPr>
        <w:t>№ 89-11/6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Кызылординский городской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5 (пять) процентов от стоимости пребывания.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