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73f3" w14:textId="0427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 отведенных мест для размещения афиш культурных, спортивных и спортивно-массовых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13 октября 2023 года № 3544. Зарегистрировано Департаментом юстиции Кызылординской области 19 октября 2023 года № 8457-11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"О рекламе" акимат города Кызылорда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специально отведенных мест для размещения афиш культурных, спортивных и спортивно-массовых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2023 года № 3544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 отведенных мест для размещения афиш культурных, спортивных и спортивно-массовых мероприятий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Казыбек би, слево от жилого дома № 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перед магазином бытовой техники "Мечта"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перед супермаркетом "Алатау"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справа от жилого дома №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Н. Назарбаева, перед супермаркетом "SMALL"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