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2d7c1" w14:textId="3a2d7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Аральского района Кызылординской области от 9 января 2019 года № 1-қ "Об определении единого организатора для заказчиков"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9 февраля 2023 года № 17-қ. Зарегистрировано Департаментом юстиции Кызылординской области 16 февраля 2023 года № 8366-11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акимат Аральского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Аральского района Кызылординской области от 9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 1-қ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единого организатора для заказчиков" (зарегистрировано в Реестре государственной регистрации нормативных правовых актов за № 6648).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