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6772" w14:textId="98a6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Аральскому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23 июня 2023 года № 68. Зарегистрировано Департаментом юстиции Кызылординской области 1 июля 2023 года № 8428-11. Утратило силу решением Аральского районного маслихата Кызылординской области от 26 декабря 2023 года № 168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Аральского районного маслихата Кызылординской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Аральский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- 0 (ноль) процентов от стоимости пребывания.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