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8a91" w14:textId="5158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Аральского района от 4 мая 2019 года № 72-қ "Об утверждении перечня, наименований и индексов автомобильных дорог общего пользования районного значения по Аральскому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23 ноября 2023 года № 135-қ. Зарегистрировано Департаментом юстиции Кызылординской области 7 декабря 2023 года № 8471-11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Аральского района от 4 мая 2019 года </w:t>
      </w:r>
      <w:r>
        <w:rPr>
          <w:rFonts w:ascii="Times New Roman"/>
          <w:b w:val="false"/>
          <w:i w:val="false"/>
          <w:color w:val="000000"/>
          <w:sz w:val="28"/>
        </w:rPr>
        <w:t>№ 72-қ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 наименований и индексов автомобильных дорог общего пользования районного значения по Аральскому району" (зарегистрирован в Реестре государственной регистрации нормативных правовых актов за № 6787)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Аральского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Коммунальным 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учреждением "Управление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135-қ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 № 72-қ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Аральскому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"Самара-Шымкент-Саксаульск"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"Самара-Шымкент-Шижага"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Камыстыбас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Косжар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Аманоткел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Токабай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 -Жаланаш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"Самара-Шымкент-Жаксыкылыш-Токабай-Абай"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Аральск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Сазды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"Самара-Шымкент-Бекбауыл"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"Самара-Шымкент-Камыстыбас-Аманоткел-Жанакурылыс"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"Райым-Водокачка"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"Самара-Шымкент-Коктем"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"Кокарал-Акбасты"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Аккулак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"Самара-Шымкент-Аралкум-Шомиш"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коммунальному государственному казенному предприятию "Центр дополнительного образования и олимпиад "Камбаш"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"Аклак-Каратерен"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"Боген-Аклак"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"Каратерен-Кокарал"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"Каратерен-Жанакурылыс"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"Жанакурылыс-Бекарыстан би"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Ескиура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"Кызылжар-Шомишкол"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"Бекбауыл-Кумбазар"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Акеспе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Косаман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Еримбетжага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"Шомишкол-Базаркожа"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"Мергенсай-Акеспе"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"Самара-Шымкент-Укилисай"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"Мергенсай-Тастубек"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"Самара-Шымкент-Жаксыкылыш-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Токабай -Жинишкекум"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