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8608d" w14:textId="b4860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Аральского районного маслихата от 23 июня 2023 года № 68 "Об утверждении ставок туристского взноса для иностранцев на 2023 год по Аральскому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26 декабря 2023 года № 168. Зарегистрировано Департаментом юстиции Кызылординской области 28 декабря 2023 года № 8476-11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Аральского районного маслихата от 23 июня 2023 года </w:t>
      </w:r>
      <w:r>
        <w:rPr>
          <w:rFonts w:ascii="Times New Roman"/>
          <w:b w:val="false"/>
          <w:i w:val="false"/>
          <w:color w:val="000000"/>
          <w:sz w:val="28"/>
        </w:rPr>
        <w:t>№ 68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ставок туристского взноса для иностранцев на 2023 год по Аральскому району" (зарегистрировано в Реестре государственной регистрации нормативных правовых актов за № 8428-11).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