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341c" w14:textId="b293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Казалинского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7 июня 2023 года № 92. Зарегистрировано Департаментом юстиции Кызылординской области 14 июня 2023 года № 8425-11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за № 11148),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Казалинского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Казалинского района: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Казалинского района от 10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осуществления выездной торговли в Казалинском районе" (зарегистрировано в Реестре государственной регистрации нормативных правовых актов за № 6152);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Казалинского района от 16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Казалинского района от 10 января 2018 года № 04 "Об определении мест для осуществления выездной торговли в Казалинском районе" (зарегистрировано в Реестре государственной регистрации нормативных правовых актов за № 6893).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Казалинского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Казалинского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92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Казалинского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Казалинск, улица Жанкожа батыра, напротив конфетного цеха "Нұрбек"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"Айдана"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К. Еримбета, справа от общежития государственного коммунального казенного предприятия "Казалинский транспортно-технический высший колледж" управления образования Кызылординской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"Тұрар"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Нурмухамедулы, напротив автостанции "Нұршуақ"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"Анвар", "Еркебұлан"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Нурмухамедулы, слева от здания акционерного общества "Казпочта"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дома "Орын-Ай", "Сезім", "Ару-Илья"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С.Муханова, слева от дома №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"Жансая", "Қарақұм"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слева от комплекса "Арзан-City" вдоль трассы Западная Европа-Западный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"Арзан-City"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Аранды, село Кожабакы, улица Темирбая Емешулы, напротив государственного коммунального казенного предприятия "Кожабакынский сельский Дом культуры"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"Адина"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Алга, село У.Туктибаева, улица Жана жол, слева от государственного коммунального казенного предприятия "Урмаш Туктибаевский сельский клуб" аппарата акима сельского округа Алга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"Катюша", "Лунара"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Г.Муратбаева, село Г.Муратбаева, улица Г.Муратбаева, справа от центрального парка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"Ақерке", "Анар"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Бозколь, село Бозколь, улица К.Утепбергенова, справа от мечети "Бала ахун"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"Мұхат", "Алмас"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Сарыколь, село Абай, улица Зейнолла Шыраева, слева от здания акционерного общества "Казпочта"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"Нұртілек"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Басыкара, село Басыкара, улица У.Туктибаева, напротив здания акционерного общества "Казпочта"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"Азамат"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Шакен, село Шакен, улица Кабыл Шабарбаева, слева от здания коммунального государственного учреждения "Аппарата акима Шакенского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"Мейрімжан"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Сарбулак, село Сарбулак, улица Сарбулак, напротив парка "Жастар"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"Айткүл", "Алмаш"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Коларык, село Ақтан батыр, улица Айтеке би, слева от магазина "Дана"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"Дана"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Бирлик, улица Тауелсиздик, справа от коммунального государственного учреждения "Средняя школа № 102" отдела образования по Казалинскому району" управления образования Кызылординской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"Дастан"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Арыкбалык, село Жанкожа батыр, улица Достык, напротив коммунального государственного учреждения "Средняя школа № 94" отдела образования по Казалинскому району" управления образования Кызылординской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Майдаколь, село Бекарыстан би улица Е.Тлеубаева, справа от дома № 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"Айдана", "Қасиет", "Анашым"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Кумжиек, село К. Примова, улица Т. Изтилеу, напротив дома № 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"Айбек", "Матай"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Карашенгель, село Жалантос батыр, улица Жалантос батыр, слева от центральной 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"Өрік"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Кызылкум, село Каукей, улица Каукей, справа от центрального парка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"Ақтілек", "Айым"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Майлыбас, село Аксуат, улица А. Умирзакова, напротив дома № 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Акжона, село Майдаколь, улица М. Жеткербаева напротив дома № 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"Айару"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Оркендеу, село Жанкент, улица А.Тобаева, справа от коммунального государственного казенного предприятия "ясли-сад №5 "Аккоян" отдела образования по Казалинскому району" управления образования Кызылординской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"Сақтапберген"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Тасарык, село Тасарык, улица А. Султамуратова, напротив коммунального государственного учреждения "Средняя школа №238" отдела образования по Казалинскому району" управления образования Кызылординской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