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059c" w14:textId="8ca0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Казалинского района</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24 октября 2023 года № 91. Зарегистрировано Департаментом юстиции Кызылординской области 30 октября 2023 года № 8460-11.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Казалинский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Казалинского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Казалинского районного маслихата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Казалинского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Казалинского районного маслихата</w:t>
            </w:r>
            <w:r>
              <w:br/>
            </w:r>
            <w:r>
              <w:rPr>
                <w:rFonts w:ascii="Times New Roman"/>
                <w:b w:val="false"/>
                <w:i w:val="false"/>
                <w:color w:val="000000"/>
                <w:sz w:val="20"/>
              </w:rPr>
              <w:t>от 24 октября 2023 года № 91</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Казалинского района</w:t>
      </w:r>
    </w:p>
    <w:bookmarkEnd w:id="4"/>
    <w:bookmarkStart w:name="z18" w:id="5"/>
    <w:p>
      <w:pPr>
        <w:spacing w:after="0"/>
        <w:ind w:left="0"/>
        <w:jc w:val="left"/>
      </w:pPr>
      <w:r>
        <w:rPr>
          <w:rFonts w:ascii="Times New Roman"/>
          <w:b/>
          <w:i w:val="false"/>
          <w:color w:val="000000"/>
        </w:rPr>
        <w:t xml:space="preserve"> Глава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Казалинского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Казалинского района, по рассмотрению заявления лица (семьи), претендующего на оказание социальной помощи отдельным категориям нуждающихся граждан;</w:t>
      </w:r>
    </w:p>
    <w:bookmarkEnd w:id="9"/>
    <w:bookmarkStart w:name="z23" w:id="10"/>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социальной помощи), а также к праздничным дням и памятным датам;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Казалинского района;</w:t>
      </w:r>
    </w:p>
    <w:bookmarkStart w:name="z25" w:id="11"/>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1"/>
    <w:bookmarkStart w:name="z26" w:id="12"/>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2"/>
    <w:bookmarkStart w:name="z27" w:id="13"/>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праздничные даты (далее – памятные даты) – профессиональные и иные праздники Республики Казахстан;</w:t>
      </w:r>
    </w:p>
    <w:bookmarkStart w:name="z28" w:id="14"/>
    <w:p>
      <w:pPr>
        <w:spacing w:after="0"/>
        <w:ind w:left="0"/>
        <w:jc w:val="both"/>
      </w:pPr>
      <w:r>
        <w:rPr>
          <w:rFonts w:ascii="Times New Roman"/>
          <w:b w:val="false"/>
          <w:i w:val="false"/>
          <w:color w:val="000000"/>
          <w:sz w:val="28"/>
        </w:rPr>
        <w:t>
      8) участковая комиссия – специальная комиссия, создаваемая решениями акима города, поселка, сельского округа для проведения обследования материального положения лиц (семей), обратившихся за адресной социальной помощью;</w:t>
      </w:r>
    </w:p>
    <w:bookmarkEnd w:id="14"/>
    <w:bookmarkStart w:name="z29"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Казалинского районного маслихата Кызылординской области от 06.05.2024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6"/>
    <w:bookmarkStart w:name="z31"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2" w:id="1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8"/>
    <w:p>
      <w:pPr>
        <w:spacing w:after="0"/>
        <w:ind w:left="0"/>
        <w:jc w:val="left"/>
      </w:pPr>
    </w:p>
    <w:p>
      <w:pPr>
        <w:spacing w:after="0"/>
        <w:ind w:left="0"/>
        <w:jc w:val="both"/>
      </w:pPr>
      <w:r>
        <w:rPr>
          <w:rFonts w:ascii="Times New Roman"/>
          <w:b w:val="false"/>
          <w:i w:val="false"/>
          <w:color w:val="000000"/>
          <w:sz w:val="28"/>
        </w:rPr>
        <w:t>
      5. Социальная помощь к памятным датам и праздничным дням оказывается единовременно в виде денежных выплат следующим категориям граждан:</w:t>
      </w:r>
    </w:p>
    <w:bookmarkStart w:name="z82" w:id="19"/>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19"/>
    <w:bookmarkStart w:name="z83" w:id="20"/>
    <w:p>
      <w:pPr>
        <w:spacing w:after="0"/>
        <w:ind w:left="0"/>
        <w:jc w:val="both"/>
      </w:pPr>
      <w:r>
        <w:rPr>
          <w:rFonts w:ascii="Times New Roman"/>
          <w:b w:val="false"/>
          <w:i w:val="false"/>
          <w:color w:val="000000"/>
          <w:sz w:val="28"/>
        </w:rPr>
        <w:t>
      ко дню 35-летие вывода ограниченного контингента советских войск из Демократической Республики Афганистан ветеранам войны в Афганистане в размере - 10 (десяти) месячных расчетных показателей.</w:t>
      </w:r>
    </w:p>
    <w:bookmarkEnd w:id="20"/>
    <w:bookmarkStart w:name="z84" w:id="21"/>
    <w:p>
      <w:pPr>
        <w:spacing w:after="0"/>
        <w:ind w:left="0"/>
        <w:jc w:val="both"/>
      </w:pPr>
      <w:r>
        <w:rPr>
          <w:rFonts w:ascii="Times New Roman"/>
          <w:b w:val="false"/>
          <w:i w:val="false"/>
          <w:color w:val="000000"/>
          <w:sz w:val="28"/>
        </w:rPr>
        <w:t>
      2) День Победы - 9 мая:</w:t>
      </w:r>
    </w:p>
    <w:bookmarkEnd w:id="21"/>
    <w:bookmarkStart w:name="z85" w:id="22"/>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680 (шестьсот восемьдесят) месячных расчетных показателей;</w:t>
      </w:r>
    </w:p>
    <w:bookmarkEnd w:id="22"/>
    <w:bookmarkStart w:name="z86" w:id="23"/>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680 (шестьсот восемьдесят) месячных расчетных показателей;</w:t>
      </w:r>
    </w:p>
    <w:bookmarkEnd w:id="23"/>
    <w:bookmarkStart w:name="z87" w:id="2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w:t>
      </w:r>
    </w:p>
    <w:bookmarkEnd w:id="24"/>
    <w:bookmarkStart w:name="z88" w:id="25"/>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40 (сорок) месячных расчетных показателей;</w:t>
      </w:r>
    </w:p>
    <w:bookmarkEnd w:id="25"/>
    <w:bookmarkStart w:name="z89" w:id="26"/>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6"/>
    <w:bookmarkStart w:name="z90" w:id="27"/>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7"/>
    <w:bookmarkStart w:name="z91" w:id="28"/>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8"/>
    <w:bookmarkStart w:name="z92" w:id="2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29"/>
    <w:bookmarkStart w:name="z93" w:id="30"/>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0"/>
    <w:bookmarkStart w:name="z94" w:id="3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1"/>
    <w:bookmarkStart w:name="z95" w:id="3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2"/>
    <w:bookmarkStart w:name="z96" w:id="33"/>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3"/>
    <w:bookmarkStart w:name="z97" w:id="34"/>
    <w:p>
      <w:pPr>
        <w:spacing w:after="0"/>
        <w:ind w:left="0"/>
        <w:jc w:val="both"/>
      </w:pPr>
      <w:r>
        <w:rPr>
          <w:rFonts w:ascii="Times New Roman"/>
          <w:b w:val="false"/>
          <w:i w:val="false"/>
          <w:color w:val="000000"/>
          <w:sz w:val="28"/>
        </w:rPr>
        <w:t>
      3) День Республики - 25 октября:</w:t>
      </w:r>
    </w:p>
    <w:bookmarkEnd w:id="34"/>
    <w:bookmarkStart w:name="z98" w:id="35"/>
    <w:p>
      <w:pPr>
        <w:spacing w:after="0"/>
        <w:ind w:left="0"/>
        <w:jc w:val="both"/>
      </w:pPr>
      <w:r>
        <w:rPr>
          <w:rFonts w:ascii="Times New Roman"/>
          <w:b w:val="false"/>
          <w:i w:val="false"/>
          <w:color w:val="000000"/>
          <w:sz w:val="28"/>
        </w:rPr>
        <w:t>
      лицам с инвалидностью и детям с инвалидностью - в размере 3 (трех) месячных расчетных показателей.</w:t>
      </w:r>
    </w:p>
    <w:bookmarkEnd w:id="35"/>
    <w:bookmarkStart w:name="z99" w:id="36"/>
    <w:p>
      <w:pPr>
        <w:spacing w:after="0"/>
        <w:ind w:left="0"/>
        <w:jc w:val="both"/>
      </w:pPr>
      <w:r>
        <w:rPr>
          <w:rFonts w:ascii="Times New Roman"/>
          <w:b w:val="false"/>
          <w:i w:val="false"/>
          <w:color w:val="000000"/>
          <w:sz w:val="28"/>
        </w:rPr>
        <w:t>
      4) День Независимости – 16 декабря:</w:t>
      </w:r>
    </w:p>
    <w:bookmarkEnd w:id="36"/>
    <w:bookmarkStart w:name="z100" w:id="37"/>
    <w:p>
      <w:pPr>
        <w:spacing w:after="0"/>
        <w:ind w:left="0"/>
        <w:jc w:val="both"/>
      </w:pPr>
      <w:r>
        <w:rPr>
          <w:rFonts w:ascii="Times New Roman"/>
          <w:b w:val="false"/>
          <w:i w:val="false"/>
          <w:color w:val="000000"/>
          <w:sz w:val="28"/>
        </w:rPr>
        <w:t>
      лицам, подвергшимся репрессиям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7"/>
    <w:bookmarkStart w:name="z101" w:id="38"/>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в размере 5 (пять) месячных расчетных показателей.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Казалинского районного маслихата Кызылординской области от 06.05.2024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6. Социальная помощь отдельным категориям нуждающихся граждан предоставляется единовременно и (или) периодически (ежемесячно).</w:t>
      </w:r>
    </w:p>
    <w:bookmarkEnd w:id="39"/>
    <w:bookmarkStart w:name="z51" w:id="40"/>
    <w:p>
      <w:pPr>
        <w:spacing w:after="0"/>
        <w:ind w:left="0"/>
        <w:jc w:val="both"/>
      </w:pPr>
      <w:r>
        <w:rPr>
          <w:rFonts w:ascii="Times New Roman"/>
          <w:b w:val="false"/>
          <w:i w:val="false"/>
          <w:color w:val="000000"/>
          <w:sz w:val="28"/>
        </w:rPr>
        <w:t>
      Отдельные категории нуждающихся граждан обращаются за социальной помощью не позднее трех месяцев с момента наступления нуждаемости:</w:t>
      </w:r>
    </w:p>
    <w:bookmarkEnd w:id="40"/>
    <w:bookmarkStart w:name="z52" w:id="41"/>
    <w:p>
      <w:pPr>
        <w:spacing w:after="0"/>
        <w:ind w:left="0"/>
        <w:jc w:val="both"/>
      </w:pPr>
      <w:r>
        <w:rPr>
          <w:rFonts w:ascii="Times New Roman"/>
          <w:b w:val="false"/>
          <w:i w:val="false"/>
          <w:color w:val="000000"/>
          <w:sz w:val="28"/>
        </w:rPr>
        <w:t>
      1) при причинении ущерба гражданину (семье) либо его имуществу вследствие стихийного бедствия или пожара социальная помощь оказывается без учета среднедушевого дохода:</w:t>
      </w:r>
    </w:p>
    <w:bookmarkEnd w:id="41"/>
    <w:bookmarkStart w:name="z53" w:id="42"/>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2"/>
    <w:bookmarkStart w:name="z54" w:id="43"/>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3"/>
    <w:bookmarkStart w:name="z55" w:id="44"/>
    <w:p>
      <w:pPr>
        <w:spacing w:after="0"/>
        <w:ind w:left="0"/>
        <w:jc w:val="both"/>
      </w:pPr>
      <w:r>
        <w:rPr>
          <w:rFonts w:ascii="Times New Roman"/>
          <w:b w:val="false"/>
          <w:i w:val="false"/>
          <w:color w:val="000000"/>
          <w:sz w:val="28"/>
        </w:rPr>
        <w:t>
      2) Лицам (семьям) признанные ограниченными жизнедеятельности вследствие социально значимых заболеваний и заболеваний, представляющих опасность для окружающих:</w:t>
      </w:r>
    </w:p>
    <w:bookmarkEnd w:id="44"/>
    <w:bookmarkStart w:name="z56" w:id="45"/>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5"/>
    <w:bookmarkStart w:name="z57" w:id="46"/>
    <w:p>
      <w:pPr>
        <w:spacing w:after="0"/>
        <w:ind w:left="0"/>
        <w:jc w:val="both"/>
      </w:pPr>
      <w:r>
        <w:rPr>
          <w:rFonts w:ascii="Times New Roman"/>
          <w:b w:val="false"/>
          <w:i w:val="false"/>
          <w:color w:val="000000"/>
          <w:sz w:val="28"/>
        </w:rPr>
        <w:t>
      лицам, состоящим на диспансерном учете с заболеванием злокачественного новообразования, в том числе острым лимфобластным и острым миелоидным лейкозом ежемесячно без учета среднедушевого дохода – в размере 7,6 месячных расчетных показателей;</w:t>
      </w:r>
    </w:p>
    <w:bookmarkEnd w:id="46"/>
    <w:bookmarkStart w:name="z58" w:id="47"/>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7"/>
    <w:bookmarkStart w:name="z59" w:id="48"/>
    <w:p>
      <w:pPr>
        <w:spacing w:after="0"/>
        <w:ind w:left="0"/>
        <w:jc w:val="both"/>
      </w:pPr>
      <w:r>
        <w:rPr>
          <w:rFonts w:ascii="Times New Roman"/>
          <w:b w:val="false"/>
          <w:i w:val="false"/>
          <w:color w:val="000000"/>
          <w:sz w:val="28"/>
        </w:rPr>
        <w:t>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w:t>
      </w:r>
    </w:p>
    <w:bookmarkEnd w:id="48"/>
    <w:bookmarkStart w:name="z60" w:id="49"/>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оставшихся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49"/>
    <w:bookmarkStart w:name="z61" w:id="50"/>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2" w:id="51"/>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предоставляемых учебными заведениями и частично покрывающих затраты на питание и проживание в размере 72 (семьдесят два) месячных расчетных показателей.</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60 (шестьдесят) месячных расчетных показателей, на основании заявления с приложением документов, указанных в пункте 12 Типовых правил.</w:t>
      </w:r>
    </w:p>
    <w:bookmarkStart w:name="z64" w:id="52"/>
    <w:p>
      <w:pPr>
        <w:spacing w:after="0"/>
        <w:ind w:left="0"/>
        <w:jc w:val="both"/>
      </w:pPr>
      <w:r>
        <w:rPr>
          <w:rFonts w:ascii="Times New Roman"/>
          <w:b w:val="false"/>
          <w:i w:val="false"/>
          <w:color w:val="000000"/>
          <w:sz w:val="28"/>
        </w:rPr>
        <w:t>
      5) Социальная помощь лицам, освобожденных из мест лишения свободы предоставляется единовременно в размере 15 (пятнадцать) месячных расчетных показателей.</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Казалинского районного маслихата Кызылординской области от 06.05.2024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7. Порядок оказания социальной помощи определяется согласно Типовым правилам.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Социальная помощь к памятным датам и праздничным дням оказывается без истребования заявлений от получателей.</w:t>
      </w:r>
    </w:p>
    <w:bookmarkStart w:name="z102" w:id="54"/>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Казалинского районного маслихата Кызылординской области от 06.05.2024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9. Финансирование расходов на предоставление социальной помощи осуществляется в пределах средств, предусмотренных бюджетом Казалинского района на текущий финансовый год.</w:t>
      </w:r>
    </w:p>
    <w:bookmarkEnd w:id="55"/>
    <w:bookmarkStart w:name="z69" w:id="56"/>
    <w:p>
      <w:pPr>
        <w:spacing w:after="0"/>
        <w:ind w:left="0"/>
        <w:jc w:val="both"/>
      </w:pPr>
      <w:r>
        <w:rPr>
          <w:rFonts w:ascii="Times New Roman"/>
          <w:b w:val="false"/>
          <w:i w:val="false"/>
          <w:color w:val="000000"/>
          <w:sz w:val="28"/>
        </w:rPr>
        <w:t>
      10.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6"/>
    <w:bookmarkStart w:name="z70" w:id="57"/>
    <w:p>
      <w:pPr>
        <w:spacing w:after="0"/>
        <w:ind w:left="0"/>
        <w:jc w:val="both"/>
      </w:pPr>
      <w:r>
        <w:rPr>
          <w:rFonts w:ascii="Times New Roman"/>
          <w:b w:val="false"/>
          <w:i w:val="false"/>
          <w:color w:val="000000"/>
          <w:sz w:val="28"/>
        </w:rPr>
        <w:t>
      11.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57"/>
    <w:bookmarkStart w:name="z71" w:id="58"/>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Казалинского районного маслихата</w:t>
            </w:r>
            <w:r>
              <w:br/>
            </w:r>
            <w:r>
              <w:rPr>
                <w:rFonts w:ascii="Times New Roman"/>
                <w:b w:val="false"/>
                <w:i w:val="false"/>
                <w:color w:val="000000"/>
                <w:sz w:val="20"/>
              </w:rPr>
              <w:t>от 24 октября 2023 года № 91</w:t>
            </w:r>
          </w:p>
        </w:tc>
      </w:tr>
    </w:tbl>
    <w:bookmarkStart w:name="z75" w:id="59"/>
    <w:p>
      <w:pPr>
        <w:spacing w:after="0"/>
        <w:ind w:left="0"/>
        <w:jc w:val="left"/>
      </w:pPr>
      <w:r>
        <w:rPr>
          <w:rFonts w:ascii="Times New Roman"/>
          <w:b/>
          <w:i w:val="false"/>
          <w:color w:val="000000"/>
        </w:rPr>
        <w:t xml:space="preserve"> Перечень утративших силу некоторых решений Казалинского районного маслихата</w:t>
      </w:r>
    </w:p>
    <w:bookmarkEnd w:id="59"/>
    <w:bookmarkStart w:name="z76" w:id="60"/>
    <w:p>
      <w:pPr>
        <w:spacing w:after="0"/>
        <w:ind w:left="0"/>
        <w:jc w:val="both"/>
      </w:pPr>
      <w:r>
        <w:rPr>
          <w:rFonts w:ascii="Times New Roman"/>
          <w:b w:val="false"/>
          <w:i w:val="false"/>
          <w:color w:val="000000"/>
          <w:sz w:val="28"/>
        </w:rPr>
        <w:t xml:space="preserve">
      1. Решение Казалинского районного маслихата от 29 апреля 2021 года </w:t>
      </w:r>
      <w:r>
        <w:rPr>
          <w:rFonts w:ascii="Times New Roman"/>
          <w:b w:val="false"/>
          <w:i w:val="false"/>
          <w:color w:val="000000"/>
          <w:sz w:val="28"/>
        </w:rPr>
        <w:t>№ 47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8348);</w:t>
      </w:r>
    </w:p>
    <w:bookmarkEnd w:id="60"/>
    <w:bookmarkStart w:name="z77" w:id="61"/>
    <w:p>
      <w:pPr>
        <w:spacing w:after="0"/>
        <w:ind w:left="0"/>
        <w:jc w:val="both"/>
      </w:pPr>
      <w:r>
        <w:rPr>
          <w:rFonts w:ascii="Times New Roman"/>
          <w:b w:val="false"/>
          <w:i w:val="false"/>
          <w:color w:val="000000"/>
          <w:sz w:val="28"/>
        </w:rPr>
        <w:t xml:space="preserve">
      2. Решение Казалинского районного маслихата от 26 октября 2021 года </w:t>
      </w:r>
      <w:r>
        <w:rPr>
          <w:rFonts w:ascii="Times New Roman"/>
          <w:b w:val="false"/>
          <w:i w:val="false"/>
          <w:color w:val="000000"/>
          <w:sz w:val="28"/>
        </w:rPr>
        <w:t>№ 121</w:t>
      </w:r>
      <w:r>
        <w:rPr>
          <w:rFonts w:ascii="Times New Roman"/>
          <w:b w:val="false"/>
          <w:i w:val="false"/>
          <w:color w:val="000000"/>
          <w:sz w:val="28"/>
        </w:rPr>
        <w:t xml:space="preserve"> "О внесении изменения в решение Казалинского районного маслихата от 29 апреля 2021 года № 47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25075);</w:t>
      </w:r>
    </w:p>
    <w:bookmarkEnd w:id="61"/>
    <w:bookmarkStart w:name="z78" w:id="62"/>
    <w:p>
      <w:pPr>
        <w:spacing w:after="0"/>
        <w:ind w:left="0"/>
        <w:jc w:val="both"/>
      </w:pPr>
      <w:r>
        <w:rPr>
          <w:rFonts w:ascii="Times New Roman"/>
          <w:b w:val="false"/>
          <w:i w:val="false"/>
          <w:color w:val="000000"/>
          <w:sz w:val="28"/>
        </w:rPr>
        <w:t xml:space="preserve">
      3. Решение Казалинского районного маслихата от 25 июля 2022 года </w:t>
      </w:r>
      <w:r>
        <w:rPr>
          <w:rFonts w:ascii="Times New Roman"/>
          <w:b w:val="false"/>
          <w:i w:val="false"/>
          <w:color w:val="000000"/>
          <w:sz w:val="28"/>
        </w:rPr>
        <w:t>№ 250</w:t>
      </w:r>
      <w:r>
        <w:rPr>
          <w:rFonts w:ascii="Times New Roman"/>
          <w:b w:val="false"/>
          <w:i w:val="false"/>
          <w:color w:val="000000"/>
          <w:sz w:val="28"/>
        </w:rPr>
        <w:t xml:space="preserve"> "О внесении изменения в решение Казалинского районного маслихата от 29 апреля 2021 года № 47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28885);</w:t>
      </w:r>
    </w:p>
    <w:bookmarkEnd w:id="62"/>
    <w:bookmarkStart w:name="z79" w:id="63"/>
    <w:p>
      <w:pPr>
        <w:spacing w:after="0"/>
        <w:ind w:left="0"/>
        <w:jc w:val="both"/>
      </w:pPr>
      <w:r>
        <w:rPr>
          <w:rFonts w:ascii="Times New Roman"/>
          <w:b w:val="false"/>
          <w:i w:val="false"/>
          <w:color w:val="000000"/>
          <w:sz w:val="28"/>
        </w:rPr>
        <w:t xml:space="preserve">
      4. Решение Казалинского районного маслихата от 18 ноября 2022 года </w:t>
      </w:r>
      <w:r>
        <w:rPr>
          <w:rFonts w:ascii="Times New Roman"/>
          <w:b w:val="false"/>
          <w:i w:val="false"/>
          <w:color w:val="000000"/>
          <w:sz w:val="28"/>
        </w:rPr>
        <w:t>№ 296</w:t>
      </w:r>
      <w:r>
        <w:rPr>
          <w:rFonts w:ascii="Times New Roman"/>
          <w:b w:val="false"/>
          <w:i w:val="false"/>
          <w:color w:val="000000"/>
          <w:sz w:val="28"/>
        </w:rPr>
        <w:t xml:space="preserve"> "О внесении изменения в решение Казалинского районного маслихата от 29 апреля 2021 года №47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30689);</w:t>
      </w:r>
    </w:p>
    <w:bookmarkEnd w:id="63"/>
    <w:bookmarkStart w:name="z80" w:id="64"/>
    <w:p>
      <w:pPr>
        <w:spacing w:after="0"/>
        <w:ind w:left="0"/>
        <w:jc w:val="both"/>
      </w:pPr>
      <w:r>
        <w:rPr>
          <w:rFonts w:ascii="Times New Roman"/>
          <w:b w:val="false"/>
          <w:i w:val="false"/>
          <w:color w:val="000000"/>
          <w:sz w:val="28"/>
        </w:rPr>
        <w:t xml:space="preserve">
      5. Решение Казалинского районного маслихата от 28 апреля 2023 года </w:t>
      </w:r>
      <w:r>
        <w:rPr>
          <w:rFonts w:ascii="Times New Roman"/>
          <w:b w:val="false"/>
          <w:i w:val="false"/>
          <w:color w:val="000000"/>
          <w:sz w:val="28"/>
        </w:rPr>
        <w:t>№ 13</w:t>
      </w:r>
      <w:r>
        <w:rPr>
          <w:rFonts w:ascii="Times New Roman"/>
          <w:b w:val="false"/>
          <w:i w:val="false"/>
          <w:color w:val="000000"/>
          <w:sz w:val="28"/>
        </w:rPr>
        <w:t xml:space="preserve"> "О внесении изменения в решение Казалинского районного маслихата от 29 апреля 2021 года № 47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8396-11).</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