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330a" w14:textId="06b3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 и переулков поселка Айтеке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14 апреля 2023 года № 144. Зарегистрировано Департаментом юстиции Кызылординской области 17 апреля 2023 года № 8387-11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Айтеке би и на основании заключения областной ономастической комиссии от 18 августа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и переулку поселка Айтеке би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в микрорайоне "Қазалы" улица Қолдас Сүйеубаев;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в 3 километре Жанкожа батыра улица Жүсіпбек Пұсырманов;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в 3 километре Жанкожа батыра улица Нағымет Құлбаев;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переулок в 3 километре Жанкожа батыра переулок Әбдінәби Ұлманов;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в 3 километре Жанкожа батыра улица Бекжан Дидаров;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5 в 3 километре Жанкожа батыра улица Дабыл Бекшеұлы;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в 2 квартале улица Жеті ишан;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в 2 квартале улица Бүркіт Жөкелов;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в 5 квартале улица Жәрмедет Ысқақов.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переулки поселка Айтеке би: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Қашақбай Пірімов на переулок Дөңесбай Ділімбетов;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Қарасақал Ерімбет на переулок Сақтаған Байтілеуов;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Әбжами Айбосынов на переулок Қуандық Бәкенов;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Жалаңтөс Баһадүр на переулок Жетіскен Мәкеналы;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Қаныш Сәтбаев на переулок Күнтуған Көшімов;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Қарасақал Ерімбет - 1 на переулок Айдарбек баба;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 на переулок Қожахмет Қожаниязов;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Қорқыт ата в 5 квартале на переулок Рзаш Өтегенов.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Айтеке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