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d5a8" w14:textId="a56d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Акжар сельского округа Акжар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Акжар Кармакшинского района Кызылординской области от 3 мая 2023 года № 2. Зарегистрировано Департаментом юстиции Кызылординской области 12 мая 2023 года № 8405-11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Акжар и на основании заключения областной ономастической комиссии от 12 октября 2017 года № 2,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МТС в селе Акжар сельского округа Акжар на улицу Жалғасбай Тұяқбаев.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Акжар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Тұрсынбаева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