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a97c" w14:textId="b5fa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Кармакшинского района Кызылординской области от 13 марта 2018 года № 673 "Об утверждении методики оценки деятельности административных государственных служащих корпуса "Б" местных исполнительных органов Кармакшинского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19 мая 2023 года № 82. Зарегистрировано Департаментом юстиции Кызылординской области 26 мая 2023 года № 8416-11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Кармакшинского района Кызылординской области от 13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Кармакшинского района" (зарегистрировано в Реестре государственной регистрации нормативных правовых актов за № 6219).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Еркінбек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