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e41b" w14:textId="77de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поселке Торетам Кармакшинского района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Торетам Кармакшинского района Кызылординской области от 27 февраля 2023 года N 112. Зарегистрировано Департаментом юстиции Кызылординской области 2 марта 2023 года № 8369-11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мнения жителей поселка Торетам и на основании заключения областной ономастической комиссии от 23 декабря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Жаңақұрылыс в поселке Торетам на улицу Ахмет Байтұрсынұлы.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Торетам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