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a9a6" w14:textId="d7da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поселка Торетам Кармакшинского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Торетам Кармакшинского района Кызылординской области от 27 февраля 2023 года N 111. Зарегистрировано Департаментом юстиции Кызылординской области 2 марта 2023 года № 8370-11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мнения жителей поселка Торетам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в поселке Торетам Жәрімбет би.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Торетам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