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0835" w14:textId="40b0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Каракеткен сельского округа Каракеткен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Каракеткен Жалагашского района Кызылординской области от 5 июня 2023 года № 6. Зарегистрировано Департаментом юстиции Кызылординской области 12 июня 2023 года № 8423-11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Каракеткен и на основании заключения областной ономастической комиссии от 23 декабря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Каракеткен сельского округа Каракеткен: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Карл Маркс на улицу Әуелбек Қоңыратбаев;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Дружба на улицу Қарақұм;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ЛСП на улицу Қараөзек.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Каракеткен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