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1f06" w14:textId="c161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Жанакорганскому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27 июня 2023 года № 51. Зарегистрировано Департаментом юстиции Кызылординской области 4 июля 2023 года № 8441-11. Утратило силу решением Жанакорганского районного маслихата Кызылординской области от 26 декабря 2023 года № 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Жанакорганский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в Жанакорганском районе с 1 января по 31 декабря 2023 года включительно – 5 (пять) процентов от стоимости пребывания.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