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a9df" w14:textId="556a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Жанакорганского района от 16 ноября 2017 года № 372 "Об утверждении схемы пастбищеоборотов по Жанакорганскому району на основании геоботанического обследования пастбищ"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22 сентября 2023 года № 308. Зарегистрировано Департаментом юстиции Кызылординской области 26 сентября 2023 года № 8451-11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Жанакорганского района от 16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пастбищеоборотов по Жанакорганскому району на основании геоботанического обследования пастбищ" (зарегистрировано в Реестре государственной регистрации нормативных правовых актов за № 6048).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