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74601" w14:textId="c1746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Жанакорганского района от 21 декабря 2018 года № 706 "Об установлении норматива отчисления части чистого дохода коммунальных государственных предприятий в местный бюджет"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20 ноября 2023 года № 349. Зарегистрировано Департаментом юстиции Кызылординской области 22 ноября 2023 года № 8469-11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Жанакорганского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постановление акимата Жанакорганского района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706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норматива отчисления части чистого дохода коммунальных государственных предприятий в местный бюджет" (зарегистрировано в Реестре государственной регистрации нормативных правовых актов за № 6655).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Тлеумбетов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