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259f" w14:textId="cb02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и переименовании улиц поселка Жанакорган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Жанакорган Жанакорганского района Кызылординской области от 3 апреля 2023 года № 626. Зарегистрировано Департаментом юстиции Кызылординской области 7 апреля 2023 года № 8383-11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поселка Жанакорган и на основании заключения областной ономастической комиссии от 18 августа 2022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поселка Жанакорган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в микрорайоне "Саяжай" улица Әуезбек Қалдыбеков;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Ибрагим Әшірбаев;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Сейітхан Сыздықов;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на территории "Жаңауыл" улица Бегман Абжалелов;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Арыстанбек Қауғанбаев;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Пазылбек Сахиев;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Яхия Тұрапұлы;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Қалжігіт Өрғараев;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Шалабай Малимов;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Әмзе Тәжімбетов;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Бибігүл Мәтенова;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Жәмила Омарова;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Өскенбай Битабаров.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улицы поселка Жанакорган: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Ипподром-20 на улицу Батырбек Бердібаев;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Алимколь № 1 на улицу Асан Ахметов.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Жанакорган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