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2746" w14:textId="5e22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Сунаката сельского округа Сунаката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Сунаката Жанакорганского района Кызылординской области от 20 марта 2023 года № 96. Зарегистрировано Департаментом юстиции Кызылординской области 27 марта 2023 года № 8379-11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Сунаката и на основании заключения областной ономастической комиссии от 18 августа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в селе Сунаката сельского округа Сунаката наименование Шәден Төрегелдиев.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