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b9086" w14:textId="0ab90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2023 год по Шиелийскому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16 мая 2023 года № 3/50. Зарегистрировано Департаментом юстиции Кызылординской области 22 мая 2023 года № 8414-11. Утратило силу решением Шиелийского районного маслихата Кызылординской области от 26 декабря 2023 года № 11/28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Шиелийского районного маслихата Кызылординской области от 26.12.2023 </w:t>
      </w:r>
      <w:r>
        <w:rPr>
          <w:rFonts w:ascii="Times New Roman"/>
          <w:b w:val="false"/>
          <w:i w:val="false"/>
          <w:color w:val="ff0000"/>
          <w:sz w:val="28"/>
        </w:rPr>
        <w:t>№ 11/28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5 ноября 2021 года </w:t>
      </w:r>
      <w:r>
        <w:rPr>
          <w:rFonts w:ascii="Times New Roman"/>
          <w:b w:val="false"/>
          <w:i w:val="false"/>
          <w:color w:val="000000"/>
          <w:sz w:val="28"/>
        </w:rPr>
        <w:t>№ 787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уплаты туристского взноса для иностранцев", Шиелийский районный маслихат РЕШИЛ: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в Шиелийском районе с 1 января по 31 декабря 2023 года включительно – 0 (ноль) процентов от стоимости пребывания.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Шиелийского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