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514f" w14:textId="ab75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норм субсидий на удобрения, а также объемов бюджетных средств на субсидирование удобрений (за исключением органических удобрений)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28 апреля 2023 года № 46. Зарегистрировано Департаментом юстиции Мангистауской области 28 апреля 2023 года № 4554-12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сельского хозяйства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за № 20209),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и нормы субсидий на удобрения (за исключением органических удобрений)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объемы бюджетных средств на субсидирование удобрений (за исключением органических удобрений)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Мангистауской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 хозяйства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46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нормы субсидий на удобрения (за исключением органических удобрений) 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(%)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(тонна, литр, килограмм)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82 225,0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аммиачно-нитратное с содержанием азота 33,5 %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 марка В (аммоний сернокислый)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– побочный продукт (марка 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аммония+BMZ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20:2:0 (сульфат аммония гранулированный)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20:5:0 (сульфат аммония гранулированный)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Р-5,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Сульфонитрат NS 30:7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-н.м. 6,8, N нитратный - н.м. 6,8, N амидный - н.м.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КАС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азотно-известняковое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Азотное удобрение coten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марки "А" (аммонизированный суперфосфат (ASSP))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мочевины (17.5-44-0)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Р2О5-44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B-0,018, Mn-0,030,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P-48, MgO-2, S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(Yara Tera Krista SOP)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SO4- 46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Сульфат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растворимый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KMg (Fertim KMg 55:5)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K2O-55, MgO-5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удобрение (ЖКУ)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10-34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16:16:16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17:17:17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7:7:7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NPK-плюс 9-20-20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9-25-25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10-26-26, NPK-1 (диаммофоска)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марок: диаммофоска 10-26-26, NPK-1 (диаммофоска)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минеральные удобрения ФЕРТИМ марки FertiM NPK 10:26:26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P2O5 - 26, К2О 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12:32:12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8-20-30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8:19:29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19:4:19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21:1:21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16:16:16+BCMZ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Zn-0,21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серосодержащее марки NPK(S) 8-20-30(2)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NPKS-8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20-10-10+S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15-15-15(10)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27-6-6+S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NPК(S)13-17-17(6)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13-17-17(6)+0,15В+0,6Zn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10:26:26+BCMZ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S-4, B-0,03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20:10:10+S+BCMZ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B-0,02, Mn-0,03, Zn-0,06, Cu-0,03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(N-20, P-20 +S-14)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 +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Cульфоаммофос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марки 16:20:12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20:20+BCMZ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(NPS-удобрение) марки А, Б, В, порошковидное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NH4 - н.м 6%; Р2О5-11,0; SO3-15.0; СаО-14,0; MgO-0,25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Комплексные минеральные удобрения ФЕРТИМ (КМУ ФЕРТИМ) марки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(N-9, P-14 + S-10)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Биоудобрение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"Биобарс-М" с микроэлементами сложно-смешанное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2-5 %; P2O5 – 0,66–1,6 %; К2О – 2–5 %; S – 0,65–1,65 %, B - 0,10; Fe2O3 - 0,15; Co - 0,02; Mn - 0,15; Cu - 0,10; Mo - 0,01; Zn - 0,10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(кальциевая селитра)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"Г"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Кальциевая селитра Abocol CN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Kristalon Brown 3-11-38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Fe-13"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Zn-15"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Mn-13"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Cu-15"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BRASSITREL PRO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Ca-5,8%, CaO-8,1%, Mg-4,6%, MgO-7,7%, B-3,9%, Mn-4,6%, Mo-0,3%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AGRIPHOS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BORTRAC 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KOMBIPHOS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P2О5-29,7, K20-5,1, MgO-4,5, Mn-0,7, Zn-0,34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 ульминовые кислоты и гумин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9,3, N-2,1, B-0,02, Zn-0,07, Mn-0,04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20, N-5,5, B-1,5, Zn-0,1, Mn-0,1, Fe-1,0, Mg-0,8, Mo-0,001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Millerplex (Миллерплекс)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YaraVita™ Azos 300™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YaraMila 16-27-7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YaraMila NPK 7-20-28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P2O5-20%, K2O-28%, MgO-2%, SO3-7,5%, B-0,02%, Fe-0,1%, Mn-0,03%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9-5-26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9-0-36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- 15%, Mn - 1%, Zn - 1%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TM Seedlift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N-3,9%, Mg-9,15%, Cu-3,0%, Mn--9,1%, Zn-4,9%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Cu – 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аминокислоты-6,0,N-3,5, SO3-2,0,MgO-2,5, Fe-0,03,Mn-1,2, Zn-0,5, Cu-0,03, B-0,5, Mo-0,02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Fe-0,3,Mn-0,2, Zn-0,9, Cu-0,3, B-0,3, Mo-0,02, Cо-0,2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6:14:35+2MgO+МЭ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12:8:31+2MgO+МЭ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13:40:13+МЭ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18:18:18 +3MgO+МЭ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20:20:20+МЭ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3:11:38+3MgО+МЭ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P-11, K-38+3MgO+MЭ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аминокислоты - 9%, L-аминокислоты - 6,5%, экстракт морских водорослей - 4%, органическое вещество - 30%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Со - 0,5%, Mo-1%, аминокислоты - 9%, L-аминокислоты - 6,5%, экстракт морских водорослей - 4%, органическое вещество - 30%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S - 4%, Fe-0,1%, Cu-0,1%, Mo-0,02%, Co-0,01%, аминокислоты - 10%, органические вещества - 40%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Свекловичный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Mn-1%, B - 0,3%, S-2%, аминокислоты - 7%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Zn-0,15%, Mn-0,3%, В - 0,05%, S - 4%, Fe-0,5%, Cu-0,05%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аминокислоты - 14,4%, органическое вещество - 60%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B-0,2%, экстракт морских водорослей - 10%, органическое вещество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 - 10%, B-1%, Mo-0,5%, аминокислоты - 3%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- 0,05%, B - 0,14%, Mg - 0,7 %, Mo - 0,02%, Ca - 12%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К-1%, гуминовый экстракт - 25%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Са-10%, гуминовые вещества - 37%, гуминовые экстракты (фульвокислоты) - 18%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Zn - 0,7%, Mn - 0,7%, B - 0,1%, Fe - 3%, Cu - 0,3%, Mo - 0,1%, L-аминокислоты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В этаноламин - 10%, L - аминокислоты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Са - 10%, B - 0,2%, L-аминокислоты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- 1,5%, Zn - 8%, L-аминокислоты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- 2,5%, Fe - 6%, L-аминокислоты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- 0,9%, К - 20%, L-аминокислоты - 5%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Mg-6%, L-аминокислоты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N-0,12%, S-65%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Zn - 0,1%, Fe - 0,1%, pH - 4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CONTROLPHYT PK/ КОНТРОЛФИТ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3 210,69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Р-30%, К-20%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- 17%, K - 7%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поли-гидрокси-карбокислоты-20%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CoRoN 25-0-0 Plus 0,5 % 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Р-0,1%, К-2,5%, органические вещества - 35%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913,37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органического вещества- 50%, Общий азот (N)-1%, Общий калий (K2O)- 3,5%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Бороплюс (Boroplus)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3 411,26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C (Calbit C)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15:5:30+2 (Master 15-5-30+2)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 (Master 18:18:18+3MgO+S+TE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3:37:37 (Master 3:37:37)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1 569,86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(Plantafol 30:10:10)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(Ferrilеne)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Р-36,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свободные аминокислоты- 10, полисахариды-6,1, ауксины - 0,6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Боро-Н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 (N-4,7%,В-11,0%)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марки "Молибден"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/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N-15,38,MgO-2,04, So3-4,62, Cu - 0,95, Fe - 0,78, Mn-1,13, Zn-1,1, Mo-0,01, Ti - 0,02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Б: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удобрения Start Up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Nutriland Plus Grain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18-18-18+1MgO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"Cerestart"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K2О-0,06, SО3-9,34, MgО-2,28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Моно-Железо"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Fe-7,7%, N-5%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минеральное удобрение "Страда" марки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минеральное удобрение "Страда" марки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МgО:0,18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минеральное удобрение "Страда" марки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Boron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в т.ч. В - 10,6-11%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P2O5 - 4,03%; К2О - 6,47%; SO3 – 0,02 %; Cu – 0,01 %; В – 0,02 %; Fe – 0,02 %; Mn- 0,01 %; Zn – 0,01 %; аминокислоты – 3,0 %; органические кислоты – 0,7 %; полисахариды – 0,00388 %; фитогормоны – 0,00044 %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Мо - 0,002%; аминокислоты – 5,19 %; органические кислоты – 5,30 %; полисахариды – 0,00379 %; фитогормоны – 0,00043 %; гуминовые кислоты – 0,25 %, фульвокислоты – 0,045 %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кислоты – 6,20 %; моносахариды – 0,00397 %; фитогормоны – 0,00045 %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аминокислоты – 0,78 %; органические кислоты – 0,10 %; полисахариды – 0,00347 %; фитогормоны – 0,0004 %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кислоты – 4,5 %; полисахариды – 0,00365 %; фитогормоны – 0,00042 %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аминокислоты – 4,26 %; органические кислоты – 16,5 %; полисахариды – 0,00417 %; фитогормоны – 0,00048 %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аминокислоты – 35,0 %; моносахариды – 0,1 %; фитогормоны – 0,012 %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0,030 %; Мо – 0,015 %; Zn – 0,015 %;, Si–0,015 %; Co – 0,0015 %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MgO–0,010 %; SO3 – 0,010 %; В – 0,020 %; Cu – 0,040 %; ; Fe – 0,070 %; Mn – 0,035 %; Мо – 0,010 %; Zn – 0,010 %;, Si–0,010 %;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0,035 %;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-85г/л, стимуляторы роста и иммунитета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K2O-20, MgO-2, Mn-0,15, B-1,34, Mo-0,001, Cu-0,05, Fe-0,02, Zn-0,05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N-7,5; P2O5-10,7; SO3-7,5; Cu-1,77; Mn-1,1; Zn-1,79; Mo-0,36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Co-0,0006, Zn-0,71, Mo-0,002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Cu-0,5; Fe-1; Mn-1,5; Zn-1; Mo-0,01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CaO-7; MgO-2; Zn-1; B-0,1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(СТОЛЛЕР ЭНЕРДЖИ)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Zn-2; Mn-1; аминокислоты - 20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GG 16-8-32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14-7-21+2MgO2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14-7-28+2MgO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12-5-40+2MgO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16-8-34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12-5-40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 с Нитратом Аммония. Формула Poly-Feed GG 20-9-20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органоминеральное "Гумат калия"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аммонийный-0,004, Р2О5 - 0,013, К2О - 0,33, Na2O - 0,23, Zn - 0,00005, Cu - 0,0001, Mn - 0,00001, Fe - 0,032, CaO - 0,00001, S - 0,00001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углер.-10,4, N-2,K2O-0,7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NO3-N-12, NH4-N-8, P2O5-10, K2O-20,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NO3-N-1,5, NH4-N-8,5 P2O5-40, K2O-10,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альг.кисл-0,5%, ЕС-13,9, рН-5,5-7,5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NO4-N-4; NO3-N-3; NH2-N-11; Р2О5-18; K2O-18; B-0,01; Fe-0,03; Mn-0,03; Mo-0,01;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орг.-45%, углер.-16%, N-2,3%, аминокислоты - 4 K2O-6%, pH - 3,3-5,3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орг.-70%, углер.-19%, N-5,6%, аминокислоты - 34, макс.влажность - 20%, pH - 2,7-4,7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орг.-35%, углер.-19%, N-1,5%, K2O-2%, pH - 4,4-6,4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орг.-45%, углер.-19%, N-2,8%, K2O-5%, pH - 3,5-5,5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-45, углер-15, N-3,5, аминокислоты-13,5, К2О-6,4, Ph-2,3-4,3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-45, углер-19, N-2,7, K2O-3,5, Ph3,5-5,5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-13, гумин-фульво кислоты-12, K2O-1, Ph7,3-9,3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N-7,5%; K2О-26,1; Mn-1,08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P2O5-18, K2O-32, MgO-2,4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 - 0,7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 - 0,5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аминокислота L-пролин-0,33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аминокислота L-пролин-0,1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P2O5-9, K-20, Si-4, аминокислота L-пролин-0,3, экстракт морских водорослей-0,1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вещества-25, аминокислота L-пролин-0,3, салициловая кислота-0,005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аминокислота-2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калийные соли БМВ-гуминовых кислот-1,5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БМВ-гуматы калия, фитоспорин-М (титр не менее 2x10 живых клеток и спор на 1 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калийные соли БМВ-гуминовых кислот-1, фитоспорин-М (титр не менее 1,5x10 КОЕ/мл)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калийные соли БМВ-гуминовых кислот-2, фитоспорин-М (титр не менее 5x10 КОЕ/мл)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4 332,59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Семена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МЕГАМИКС-Семена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Профи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МЕГАМИКС-Профи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Азот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МЕГАМИКС-Азот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МЕГАМИКС марки Калий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МЕГАМИКС-Калий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Бор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МЕГАМИКС-Бор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L-a-aминокислоты-7,5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L-a-aминокислоты-8, фитогормоны-75ррm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P2O5(фосфит)-20, K2O-15, L-a -аминокислоты-2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L-a-aминокислоты-3, фитогормоны-22 ррm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35-0-0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0-20-35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 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15-5-23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3-11-26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14-14-14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14-5-15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17-6-18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20-20-20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аминокислоты-10,5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аминокислоты-7,5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Vitalroot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Фосфорная кислота (75%) в т.ч. Фосфор (Р2О5) - 11,9-14,1(%), монокалийфосфат, в т.ч. Калий (К2О)-14,56 3,9-6,1(%), Экстракт морских водорослей Ascophyllum nodosum GA142- в т.ч. Свободные аминокислоты - 25,0%, вода - 50,43%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Starflor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Tonivit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Carb-K-Amino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агентом-16, P2O5 с агентом-6, гидроксикарбоновые кислоты-20, аминокислоты-4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Carb-N-Humic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- 20, в т.ч. органический-2, в т.ч. мочевинный-18, гуминовые кислоты (гуматы)-6, гидроксикарбоновые кислоты-2, аминокислоты-6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- 8, в т.ч. органический-2, в т.ч. Мочевинный - 6, Сu с агентом- 3,5, Mn с агентом -3,5, Zn с агентом -0,25, гидроксикарбоновые кислоты-18, аминокислоты-8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 N органический - 2, N мочевинный - 4, Р2О5 - 2,5, К2О - 2,5, MgO - 2,5, B - 2, Co - 0,10, Cu - 1, Fe - 1,2, Mn - 1,2, Mo - 0,25, Zn - 1,2, гидроксикарбоновые кислоты-20, аминокислоты-8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- 15, в т.ч. органический-2, в т.ч. мочевинный - 1, в т.ч. нитратный - 12, Zn с агентом -12, гидроксикарбоновые кислоты-18, аминокислоты-8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- 12, в т.ч. органический - 2, мочевинный - 10, MgO с агентом - 4, B бороэтаноломин - 2, Cо с агентом - 0,1, Cu с агентом - 0,8, Fe с агентом - 5, Mn с агентом - 2,5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- 10, в т.ч. органический - 1,5, B бороэтаноломин - 12, Мо с агентом - 1, гуминовые кислоты (гуматы) - 4, гидроксикарбоновые кислоты-4, аминокислоты-4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с.в. - 1,5, Р2О5 на с.в. - 1,5, К2О на с.в. - 1,5, общее органическое вещество на с.в. - 75-80, общий гуминовый экстракт (ОГЭ) на с.о.в - 90-95, гуминовые кислоты природные от ОГЭ - 54-56, гуминовые кислоты (калиевые соли) от ОГЭ - 40, фульвокислоты природные от ОГЭ - 4-6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с.в. - 1,2-1,7, общее органическое вещество на с.в. - 80-85, общий гуминовый экстракт (ОГЭ) на с.о.в - 90-95, гуминовые кислоты природные от ОГЭ - 95-96, фульвокислоты природные от ОГЭ - 4-5, гидроксикарбоновые кислоты-16, аминокислоты-8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К-Гумат-Na с микроэлементами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- 3,5, N органический - 0,25, N мочевинный - 3,25, Р2О5 - 0,5, К2О - 2,5, MgO - 0,1, B - 0,1, Co - 0,01, Cu - 0,05, Fe - 0,12, Mn - 0,1, Mo - 1, Zn - 0,12, гуминовые кислоты - 7, гидроксикарбоновые кислоты-0,6, аминокислоты-2,4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Сера 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Молибден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 – Цинк 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Лебозол-Кальций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8-8-6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-8, N аммиачный -2,4, N нитратный -1,8, N карбамидный -3,8, Р2О5 - 8, К2О - 6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Лебозол-Нутриплант 5-20-5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-5 %, N аммиачный - 3,3 %, N карбамидный - 1,7 %, Р2О5 - 20 %, К2О - 5 %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-27, N аммиачный -3,6, N нитратный -4,7, N карбамидный -18,7, MgO - 3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- Нитрат марганца 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Нитрат Магния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Калий 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 РапсМикс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аминокислоты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МагС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Лебозол-ТриМакс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- Медь-Хелат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Лебозол-КвадроС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МагФос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Лебозол-Заатгут Микс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- 6,6, Cu - 2,22, Mn - 7,75, Zn - 4,17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Premix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100 колоний/мл, Trichoderma 1^10 спор/мл, бактерий Bacillus subtilis, Bacillus megaterium 2^10 спор/мл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20 колоний/мл, Trichoderma 2^10 спор/мл, бактерий Bacillus subtilis, Bacillus megaterium 4^70 спор/мл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26 517,70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 колоний/мл, Trichoderma 1^10 спор/мл, бактерий Bacillus subtilis, Bacillus megaterium 2^10 спор/мл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Осеаn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в т.ч. органический - 2%, P2O5 - 1,83%, К2О - 1,2%, экстракт морских водорослей Ascophyllum nodosum A142, в т.ч. свободные аминокислоты - 46,5%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Oceangrow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&lt;5%, в т.ч. B - 2,07%, N (в т.ч. органический) - не менее 1,7%, Mo - 0,02%,экстракт морских водорослей, в т.ч. свободные аминокислоты - 30%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- 3%, в т.ч.нитратный - 2,8%, мочевинный - 0,2%, Zn - 7%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- 8%, Ca - 10%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- 5%, B - 3,3%, Мо - 0,5%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- 5%, Fe - 5%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- 8%, в т.ч.аммонийный - 8%, Р2О5 - 31%, К2О - 4%, экстракт водорослей - 4%, альгиновая кислота - 0,033%, маннитол - 0,12%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- 6,3%, N органический - 2,1%, органический углерод - 8,4%, аминокислоты - 15%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 TM for SMALL GRAINS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- 1,8%, N амидный - 0,2%, В - 0,5%, Cu - 1,5%, Zn - 1,5%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MgO-2,5%, Mg-1,5%, S-4%, B-0,16%, Fe-3,5%, Mn-0,75%, Zn-0,75%, Mo-0,003%, экстракт водорослей-4%, гуминовые кислоты-1%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- 4%, органическое вещество - 5%, гуминовые и фульвокислоты - 12%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 Р2О5 - 0,50, К2О - 1, MgO - 0,04, B - 0,01, Co - 0,01, Cu - 0,05, Fe - 0,04, Mn - 0,07, Mo - 0,02, Zn - 0,07, гуминовые кислоты - 7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"ЗероМаксФос"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Р2О5 - 3,7%, К2О - 5,8%, Mo-0,13%, Se-0,043 мг/дм3, коллоидное серебро 500 мг/л+полигексаметиленбигуанид гидрохлорида 100 мг/л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- 766г/л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"ВИ-АГРО-АЛЬФА"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"ВИ-АГРО-БЕТТА"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"ВИ-АГРО-БорМолибден"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"ВИ-АГРО-Цинк"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"Азот"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"Трио"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аминокислоты - 15%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"Супер"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аминокислоты - 15%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"Цинк"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аминокислоты - 8%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"Сера"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"ФосфорКалий"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"БорМолибден"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"Марганец"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аминокислоты - 8%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"Медь"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аминокислоты - 8%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"Молибден"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"Кремний"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"Магний"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"Кальций"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KALIFOS"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нитрат азота-1%, P2O5-10,2%, K2O-25%, B-0,6%, Cu-0,1%, pH-6-8%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"IFO-SEED"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гумино-фульвовая кислота-35%, органическое вещество-25%, Zn-8%, Cu-2%, pH-8,5-10,5%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"Boranit-Mo"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"Curanit"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органическое вещество - 55%, аминокислоты - 8%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"Grain-Vittal"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"Mais-Vittal"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"Rapsol-Vittal"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"Vittal 355"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Органо-минеральное удобрение Millerstart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экстракт морских водорослей - 99,5%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АМИНОАЛЕКСИН (AMINOALEXIN)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L-a-Аминокислоты - 4%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80 Zn+P+S+N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44 Mn +Mg+S+N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биоудобрение "БиоАзоФосфит"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азотфиксирующий компонет - 50%, фосфатмобилизующий компонент - 50%, (вспомогательные вещества: меласса, К2НРО4, СаСО3, MgSO4, NaCl, Fe (SO4)3, MnSO4)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"Борошанс"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органическое вещество - 20%, экстракт морских водорослей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"Макрошанс"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органическое вещество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"Полишанс"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органическое вещество - 15%, альгиновая кислота - 1,4%, экстракт морских водорослей - 18%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"Шанс Универсал"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экстракт морских водорослей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"Энергошанс"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органическое вещество - 5%, альгиновая кислота - 1%, экстракт морских водорослей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глутаминовая кислота - 0,002 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Плюс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Р2О5 - 12%, К2О - 10%, S - 0,15%, Fe - 0,11%, Мо - 0,5 г/л, Cu - 0,21 г/л, Zn - 0,02%, Mn - 0,06%, Mg - 0,11%, В - 0,01%, Со - 0,002%, глутаминовая кислота - 0,002 г/л, L - аланин - 0,014 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Цинк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г/л, глутаминовая кислота - 0,002 г/л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 MgO-2,80, B-0,14, Mo-0,07, Co-0,007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N-3,72%, P2O5-11,08%, K2O-4,08%, Zn-0,50%, Mn-0,20%, B-0,20%, Mo-0,02%, Fe-0,09%, свободные аминокислоты-5,76%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N-8,06%, органическое вещество+стимуляторы-13,40%, свободные аминокислоты-5,76%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N-6,40%, B-0,38%, Mo-0,21%, свободные аминокислоты-0,21%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N-3,46%, K2O-1,96%, В-1,15%, Mo-0,11%, свободные аминокислоты-11,55%, экстракт водорослей-9,47%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FORCROP GOLDEN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свободные аминокислоты-10,61%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свободные кислоты-10,61%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УНИВЕРСАЛЬНОЕ "ГУМИМАКС-П" комплексное гумино-минеральное с микроэлементами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и фульвовые кислоты - 2%, органические кислоты-14%, аминокислоты-0,15%, N-3,5%, P2O5-3,5%, K2O-5%, микроэлементы-0,5%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SAMPPI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(калий азотнокислый KNO3, 6%+ Лимонная кислота С6H8O7, 5% Дигидроортофосфат кальция Са(H2PO4)2, 5%+ Этилендиаментетра-уксусной кислоты динатриевая соль 2 водная (ЭДТА) Na2-EDTA * 2 H2O, 3,5 %+ марганец (II) хлорид тетрагидрат MnCl2 * 4H2O, 3,2% + натрия нитрат NaNO3, 2%+ железа хлорид гексагидрат FeCl3 * 6H2O, 2%+борная кислота H3BO3, 1 + Меди (II) нитрат тригидрат Cu(NO3)2* 3H2O, 0,2%+ Молибдат аммония тетрагидрат (NH4)6Mo7O24*4H2O, 0,2%)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"Биограно форте"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органическое вещество-2,14; К-0,65; Mg-0,03, Na-0,01, P-0,002, Bacillus spp.. Trichoderma spp и другие ростостимулирующие бактерии, КОЕ/мл не менее 2*10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Цитогумат марки 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мг/кг, SO3-681 мг/кг, CaO-939 мг/кг, Fe-253 мг/кг, Mg-78 мг/кг, B-71 мг/кг, Со-0,7 мг/кг, Mn-25 мг/кг, Zn-71 мг/кг, Мо-28 мг/кг, Cu-96 мг/га, Al-76 мг/га, Ва-5,5 мг/кг, Ni-1,3 мг/кг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"ГидроСера"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ENTO MICRO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ENTO BOR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13:40:13 + МE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N-NO3-1,7%, N-NH4-7,7%, N-NH2-3,6%, P- 40%, K-13%, Fe -0,05%, Mn- 0,03%, Zn -0,1%, B- 0,01%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17:7:24+ МE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N-NO3- 5%,N-NH4-3,48%, N-NH2-8,77%, P- 7,23%, K-24%,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20:20:20 + МE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20%, N-NO3-5%, N-NH4-5%, N-NH2-10%, P- 20%, K-20%,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марки:18-18-18+ МE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10-0-45+ МE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N-10%, карбамидный N-NO4O-10%, K2O-45%, Fe - 0,05%, Mn - 0,03%, B-0,01%, Zn - 0,1%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PRO 0-40-55+ME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"IFO-AMINOMAX"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вещества-16%, органический карбонат-10%, свободная аминокислота-10,2%, гуминовая и фульвовая кислоты-10%, N-0,5%,органический N-0,5%, K2O-1,5%, Mg-0,6%, Mn-0,1%, Mo-0,1%, Zn-0,14%, pH-4-6%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-AMINOCAL"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общая аминокислота-5%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ZINC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СALCIUM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"IFO-UAN-32"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азота-16%, азот аммония-8%, нитрат азота-8%, рН-5-7%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MIKRO Fe, Mn, Zn"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BORDO"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MAKROMIX"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карбамид азота-8,8%, нитрат азота-2,4%, аммоний азот-4,8%, P2O5-16%, K2O-12%, B-0,02%, Fe-0,10%, Mn-0,05%, Cu-0,05%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Fos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MgO-2,8, CaO-21, B-0,07, Cu-0,056, Fe-0,07, Mn-0,14, Mo-0,014, Zn-0,028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Boron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P2O5-13,2, B-9,24, Cu-0,066, Fe-0,132, Mn-0,066, Mo-0,001, Zn-0,066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Green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N-2,66, B-0,22, Cu-0,22, Fe-1,44, Mn-0,56, Mo-0,022, Zn-0,56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Macro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Micro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SO3-69,3, B-0,015, Cu-0,007, Fe-0,028, Mn-0,017, Mo-0,001, Zn-0,007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Seeds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SO3-6,5,Cu-2,3, Mn-1,3, Mo-0,4, Zn-2,3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Super 36N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MgO-4, B-0,015, Cu-0,261, Fe-0,028, Mn-0,001, Zn-0,008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Zn+B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B-5,48, Zn-5,48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HUMIFIELD w.g.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аммонийные соли, 80 г/кг+аммонийные соли гуминовых кислот, 750 г/кг, в том числе N (органический), 60 г/кг+аминокислоты, 100-120 г/кг+калий К20, 40-60 г/кг+микроэлементы, 21 г/кг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Антистресс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кислот - 10%, соли фульвовых кислот - 2%, аминокислоты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- 8%, соли фульвовых кислот - 10%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Классик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кислот - 16%, соли фульвовых кислот - 4%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Стимул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- 1,5%, Cu - 0,5%, Mg - 2,1%, Mn - 0,65%, Fe - 1,35%, Zn - 0,3%, фульвовые кислоты - 20%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FULVITAL PLUS W.P.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- 1,35%, Mn - 25 г/кг, Mg - 70 г/кг, S - 60 г/кг, Zn - 25 г/кг, Cu - 10 г/кг, фульвовые кислоты - 750 г/кг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фосфора и калия "Агрофлор"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Р2О5 - 25%, К2О - 10%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серы "Агрофлор"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микроэлементов "Агрофлор"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бора "Агрофлор"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Цинк раствор концентрированный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Полиферт (POLYFERT) марки: 19-19-19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-19%, P-19%, K-19%, Mg-0,10%, S-0,19%, Fe (EDTA)-0,10%, Mn(EDTA)-0,05%, Zn (EDTA)-0,015%, Сu (EDTA)-0,012%, B- 0,02%, Mo-0,07%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Полиферт (POLYFERT) марки: 15-7-30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-15%, P-7%, K-30%, Mg-0,20%, S-0,19%, Fe (EDTA)-0,10%, Mn(EDTA)-0,05%, Zn-(EDTA)-0,012%, Сu (EDTA)-0,012%, B- 0,045%,Mo-0,056%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Folicare 10-5-40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P-5%; K-40%; Mg-0,9%; MgO-1,5%; S-4%; SO3-10,2%; B-0,02%; Cu-0,1%; Fe-0,2%; Mn-0,1%; Mo-0,01%; Zn-0,02%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802 500,00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P-18%; K-18%; Mg-0,9%; MgO-1,5%; S-2,9%; SO3-0,3%;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Folicare 12-46-8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N-12%; P-46%; K-8%; Mg-0,8%; MgO-1,4%; S-2,1%; SO3-5,3%;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SPRINTALGA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12%, Органический азот (N) 3,4% Амидный азот (N) 8,6%, Органическое вещество 20,5%, Водорослевая суспензия: 60%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PHYLEN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17,5%, Органический азот (N) 0,5% Амидный азот (N) 7%, формальдегид 10%, оксид магния (MgO) 2,5%, оксид серы (SO3) 5%, углерод органический (С) 9%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Fylloton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аминокислот - 47,6% Свободные аминокислоты (пролин, глутаминовая кислота, глицин, триптофан, бетаин) - 25,4% Органический азот (N) -7,6%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PHOSFIK PK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Фосфорный ангидрид (P2O5) 30% Оксид калия 20%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MULTICARE рН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3% Азот мочевины (N) 3% Фосфорный ангидрид (P2O5) 21% Минеральные и органические окислители, индикатор pH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"PROFIT-NPK"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P2O5- 25, N- 10, K2O-10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"Profit-S"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"Profit-Micro"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Удобрение жидкое "Profit-B"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"Profit-Zn"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Aminoleaf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30%; Общий Азот (N) – 6%; Водорастворимый Пентоксид Фосфора (P2O5) – 1%; Водорастворимый Оксид Калия (К2О) – 1%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10%, в т.ч. Аммонийный Азот (NH4) – 10%; Водорастворимый Пентоксид Фосфора (P2O5) – 52%; Водорастворимый Оксид Калия (К2О) – 10%;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20%, в т.ч. Нитратный Азот (NO3) – 2%, Амидный Азот (NH2) – 14%, Аммонийный Азот (NH4) – 4%; Водорастворимый Пентоксид Фосфора (P2O5) – 20%; Водорастворимый Оксид Калия (К2О) – 20%;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25%, в т.ч. Амидный Азот (NH2) – 12%, Аммонийный Азот (NH4) – 13%; Водорастворимый Пентоксид Фосфора (P2O5) – 5%; Водорастворимый Оксид Калия (К2О) – 5%;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10%, в т.ч. Нитратный Азот (NO3) – 4%, Амидный Азот (NH2) – 4%, Аммонийный Азот (NH4) – 2%; Водорастворимый Пентоксид Фосфора (P2O5) – 10%; Водорастворимый Оксид Калия (К2О) – 40%;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Boromax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2%; Общий Азот (N) – 3,2%; Водорастворимый Бор (В) – 6%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pH Control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3%, в т.ч. Амидный азот (NH2) – 3%; Водорастворимый Пентоксид Фосфора (P2O5) – 15%; Не-ионный ПАВ – 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Silimax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Водорастворимый Оксид Калия (К2О) – 15%; Водорастворимый Диоксид Калия (SiO2) – 10%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Start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4%; Общий Азот (N) – 4%; Водорастворимый Пентоксид Фосфора (P2O5) – 8%; Водорастворимые Оксид Калия (К2О) – 3%; Полисахариды – 15%; Железо (Fe) в хелатной форме (EDDHA) – 0,1%; Цинк (Zn) в хелатной форме (EDTA) – 0,02%; Водорастворимый Бор (В) – 0,03%, Цитокинины – 0,05%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Unileaf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4%; Общий Азот (N) – 4%; Водорастворимый Пентоксид Фосфора (P2O5) – 6%; Водорастворимый Оксид Калия (К2О) – 2%; Полисахариды – 12%; Железо (Fe) в хелатной форме (EDTA) – 0,4%; Марганец (Mn) в хелатной форме (EDTA) – 0,2%; Цинк (Zn) в хелатной форме (EDTA) – 0,2%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"Zargreen Natural Liquid Fertilizer"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P2O5-2, K2O-2,5, Аминокислоты- 40, свободные аминокислоты L- 6, органический углерод- 11, органическое вещество-30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"БиоЛип"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(углеводы,аминокислоты) - не менее 5, Калий-0,028, оксид магния-0,002, фосфор- 0,015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"Биомикол+"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(углеводы,аминокислоты) - не менее 4,5, Калий-0,8, оксид магния-0,03, азот(общий)- 0,45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 № 46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удобрений (за исключением органических удобрений) на 2023 год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 на субсидирование удобрений (за исключением органических удобрений)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